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970e" w14:textId="bbf9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23 февраля 2024 года "О внесении изменений и дополнений в некоторые законодательные акты Республики Казахстан по вопросам образования, наставничества и безопасности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марта 2024 года № 33-р.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обусловлено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февраля 2024 года "О внесении изменений и дополнений в некоторые законодательные акты Республики Казахстан по вопросам образования, наставничества и безопасности детей"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анализировать, обобщать и ежемесячно, не позднее 5 числа, размещать на общедоступном государственном объекте информатизации сводную информацию по реализации указанного Закона.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 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33-р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обусловлено </w:t>
      </w:r>
      <w:r>
        <w:br/>
      </w:r>
      <w:r>
        <w:rPr>
          <w:rFonts w:ascii="Times New Roman"/>
          <w:b/>
          <w:i w:val="false"/>
          <w:color w:val="000000"/>
        </w:rPr>
        <w:t>Законом Республики Казахстан от 23 февраля 2024 года "О внесении изменений и дополнений в некоторые законодательные акты Республики Казахстан по вопросам образования, наставничества и безопасности детей"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19 августа 2022 года № 581 "Некоторые вопросы Министерства просвещения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 в организациях высшего и (или) послевузовского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науки и высшего образования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Ешенкулов Т.И.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22 февраля 2013 года № 50 "Об утверждении номенклатуры видов организаций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образования и науки Республики 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науки и высшего образования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Ешенкулов Т.И.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промышленности и строительства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Карагойшин Т.Д.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совместный приказ исполняющего обязанности Министра образования и науки Республики Казахстан от 31 декабря 2015 года № 719 и исполняющего обязанности Министра национальной экономики Республики Казахстан от 31 декабря 2015 года № 843 "Об утверждении критериев оценки степени риска и проверочных листов за системой образования в части дошкольного воспитания и обучения, начального, основного среднего, общего среднего, технического и профессионального, послесреднего и дополнительного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просвещения Республики Казахстан и Заместителя Премьер-Министра –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21 января 2016 года № 50 "Об утверждении Правил организации дуального обучения"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внутренних дел Республики Казахстан от 22 января 2016 года № 52 "Об утверждении Правил организации и осуществления учебного процесса, учебно-методической и научно-методической деятельности в военных, специальных учебных заведениях Министерства внутренних дел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внутренних дел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Сайтбеков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29 января 2016 года № 107 "Об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1 ноября 2016 года № 629 "Об утверждении требований, предъявляемые к аккредитационному органу в сфере высшего и послевузовского образования и правил признания аккредитационных органов в сфере высшего и послевузовского образования, в том числе зарубежных"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науки и высшего образования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Ешенкулов Т.И.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11 мая 2020 года № 190 "О некоторых вопросах педагогической этики"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22 мая 2020 года № 219 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19 июня 2020 года № 254 "Об утверждении правил оказания государственных услуг в сфере дошкольного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культуры и спорта Республики Казахстан от 27 апреля 2021 года № 120 "Об утверждении Правил размещения государственного спортивного заказа в спортивных секциях для детей и юношества и их функционирования"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туризма и спорта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С.М.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культуры и спорта Республики Казахстан от 28 апреля 2021 года № 122 "Об утверждении Правил размещения государственного творческого заказа в творческих кружках для детей и юношества и их функционирования"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культуры и информации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Кочетов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просвещения Республики Казахстан от 31 августа 2022 года № 385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просвещения Республики Казахстан от 7 октября 2022 года № 417 "Об утверждении Правил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просвещения Республики Казахстан от 24 ноября 2022 года № 473 "Об утверждении квалификационных требований, предъявляемых к образовательной деятельности организаций, предоставляющих начальное, основное среднее, общее среднее, техническое и профессиональное, послесреднее, духовное образование, и перечня документов, подтверждающих соответствие 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просвещения Республики Казахстан от 30 ноября 2022 года № 483 "Об утверждении Правил оказания государственной услуги "Выдача лицензии на занятие образовательной деятельностью в сфере начального, основного среднего, общего среднего, технического и профессионального, послесреднего образования, духовного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просвещения Республики Казахстан от 5 декабря 2022 года № 486 "Об утверждении критериев оценки организаций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просвещения Республики Казахстан от 13 февраля 2023 года № 34 "Об утверждении требований, предъявляемые к аккредитационному органу в сфере среднего, технического и профессионального, послесреднего образования и правил признания аккредитационных органов, в том числе зарубежных в сфере среднего,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просвещения Республики Казахстан от 28 марта 2023 года № 75 "Об утверждении Правил организации учебного процесса по кредитной технологии обучения в организациях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индустрии и инфраструктурного развития Республики Казахстан от 9 июня 2023 года № 435 "Об утверждении Технического регламента "О безопасности зданий и сооружений, строительных материалов и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промышленности и строительства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Карагойшин Т.Д.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науки и высшего образования Республики Казахстан от 10 июля 2023 года № 311 "О некоторых вопросах подушевого нормативного финансирования высшего и (или) послевузовского образования с учетом кредитной технологии обучения"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науки и высшего образования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Ешенкулов Т.И.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просвещения Республики Казахстан от 21 июля 2023 года № 224 "Об утверждении Типовых штатов работников государственных организаций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наставничества над детьми-сиротами, детьми, оставшимися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внутреннего распорядка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просвещения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Жумадильдаева Н.В.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постановлений акиматов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</w:tbl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- Министерство промышленности и строительства Республики Казахстан;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 – Министерство туризма и спорта Республики Казахстан;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