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f804" w14:textId="f27f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льготной ставке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9 октябpя 1992 года N 299-p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льготную ставку налога 0,5 процента на валютную
выручку в размере 4,8 млн.долларов США от экспорта металлопродукции
Карагандинским металлургическим комбинатом, предназначенную для
оплаты контракта N 1918-0002А/18/11/91 с фирмой "Зекоммерце".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