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8530" w14:textId="289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pазpешении на вывоз в Республику Узбекистан золота и сеpебpа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8 августа 1994 г. N 312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осуществления взаиморасчетов между Республикой Казахстан
и Республикой Узбекистан по переработке на "давальческих" условиях 
драгоценных  металлов в металлургическом сырье и возврата их 
собственникам: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Разрешить Национальной акционерной компании "Алтыналмас"
вывоз в Республику Узбекистан (Алмалыкский горно-металлургический
комбинат):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золота и серебра в сплаве Доре соответственно 28,021 кг
и 2803,1 кг с акционерного общества "Шымкентский свинцовый завод";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аффинированного серебра 13170 кг с акционерного общества 
"Усть-Каменогорский свинцово-цинковый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промышленности и торговли Республики Казахстан 
выдать Национальной акционерной компании "Алтыналмас" лицензию на
вывоз указанных драгоценных металлов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