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6670b" w14:textId="55667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правительственных гарантиях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10 августа 1994 г. N 315-p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1. В связи с тем, что со стороны кредитополучателей Республики
Казахстан, а также инофирм и банков не принимались соответствующие
меры по исполнению некоторых правительственных гарантий, считать
аннулированными выданные в период с марта 1993 г. по апрель 1994 г.
34 правительственные гарантии на общую сумму 489,3 млн. долларов
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Приостановить до конца 1994 года предоставление 
правительственных гарантий по товарным кредитам, кроме медикаментов
и детского питания.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распоряжению Премьер-министра
                                        Республики Казахстан
                                     от 10 августа 1994 г. N 315-р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правительственных гарантий, подлежащих аннулированию 
&lt;*&gt;
      Сноска. Внесены изменения постановлением Кабинета Министров 
Республики Казахстан от 2 декабря 1994 г. N 484-р.
---------------------------------------------------------------------
  Номер и  ! Наименование    ! Направление  ! Банк-кредитор !Сумма
  дата     ! организации,    ! использования!фирма-экспортер!кредита
  гарантии ! которой выдана  ! кредита      !               !
           ! гарантия        !              !               !
---------------------------------------------------------------------
N 26-23/17197 АО им.Джандосова  закуп        фирма КАWЕS,    5 млн.
от 15.11.93 г.                 оборудования  Германия        долларов
                               для производства              США
                               макролона
N 26-17/36   АО "Атакент"      закуп продуктов фирма ФРГ     15 млн.ДМ
от 31.01.94 г.                 питания
N 20-14/4183  Минтрансстрой    закуп            Халлешен     48.488 млн.
от 27.03.93 г.              дорожно-строительной Баумашинен ДМ
                               техники          Германия
N 291-р        РПО "Жемис"     закуп           Агроанланген, 42.117 млн.
от 16.07.93 г.                 оборудования по Германия      ДМ
                               производству
                               жестетары
N 370-р      Лечебно-          переоснащение   Германия      8.32 млн.
от 30.08.93г.оздоровительное   лечебного                     ДМ
             объединение       учреждения
             при Кабинете
             Министров
             Республики
             Казахстан
N 482-р      Петропавловский   закуп           фирма         60 млн.ДМ
от 01.11.93г.завод             стоматологического Сименс,      
             исполнительных    оборудования     Германия
             механизмов
N 26-15/218  СП "Сары-Арка"    закуп           фирма         15.122 млн.
от 28.09.93г.                  оборудования    Фатус-Грекон, ДМ
                               для производства Германия
                               мебели
             Тургай            строительство   Германия      9.978 млн.
                               мелькомбината                 ДМ
                               г.Аркалык
             Тургай            строительство   Германия      4.9 млн.ДМ
                               молочного
                               комплекса
N 1879       Казжелдорснаб     ремонт          фирма          30 млн.
от 16.10.93г.                  железнодорожного Плассер-      долларов
                               транспорта       Тойрер,       США
                                                Австрия
N 336-р      АО "Медполимер"   закуп           фирма          11.8 млн.
от 06.08.93г. (Павлодарэнерго) оборудования    Энгель,        долларов
                               для производства Австрия        США
                               одноразовых
                               систем
N Ф-22-3/25  Азия и Бизнес     закуп           фирма          1 млн.
от 02.04.94 г. Компани ЛТД     товаров         "Окра"         долларов
                               потребления     Турция         США
             СП "Клук ЛТД"     цех по производству            3,4 млн.
                               санфаянса        Турция        долларов
                                                               США
N 26-15/211  ГКО "Казпищепром" поставка         фирма         6.014 млн.
от 15.09.93                    оборудования     Усоп,         долларов
                               для пищевой      Израиль       США
                               промышленности
N 10-р       РВО "Казвнешмаш"  закуп            фирма         10 млн.
от 05.01.94г.                  медицинских      Тева,         долларов
                               препаратов       Израиль       США
N 77-р       РВО "Казвнешмаш"  закуп            фирма         4 млн.
от 23.02.94г.                  медицинского     Елсинт,       долларов
                               оборудования     Израиль       США
N И-536      АП "Пластик"      закуп линии по   фирма         2 млн.
от 07.10.93г.                  производству     Генесис,      долларов
                               гигиенических    Канада        США
                               изделий
N Ф-22-3/27  Казконтракт       закуп нефти и    корпорация    50 млн.
от 03.04.94г.                  нефтепродуктов   ГПК,          долларов
                                                Канада        США
N Ф-22-3/21   МХК "Провинт"    поставка         компания      10 млн.
от 24.03.94г.                  продукции        А.S.Е.Т.,     долларов
                                                Голландия     США
N Ф-22-3/26  Торговый Дом      закуп товаров    Радиант       50 млн.
от 02.04.94г. в Турции         народного        Лайф,         долларов
                               потребления      Великобритания США
              "Биомедпрепарат" закуп медицинских Великобритания 13 млн.
              Акмолинская обл. препаратов                      фунтов
                                                             стерлингов
              Крамдс-Холдинг                   Великобритания  3,44 млн.
                                                               фунтов
                                                             стерлингов
N Ф-22-3/11   ПО "Балхашмедь"  строительство   фирма        0,01649 млн.
от 10.02.94г.                  оздоровительного  "ISЕА",    долларов
                               центра          Италия       США
N Ф-22-3/6   ГАК "Береке"      закуп продуктов фирма        3 млн.
от 27.01.94г.                  питания         "Симонс      долларов
                                               Консалтанси", США
                                               Нидерланды
N Ф-22-3/18  ГАК "Береке"      закуп продуктов фирма        5,88 млн.
от 01.03.94г.                  питания         "Тео Симонс",долларов
                                               Нидерланды    США
N 32-1/33    ПО "Гамма"        закуп           Сити банк    15 млн.
от 30.12.93г. Павлодар         оборудования    США          долларов
                                                             США
N Ф-22-3/15  "Восток СЗИМ"     закуп товаров  корпорация    3 млн.
от 23.02.94г.                  народного      ФСБ, США      долларов
                               потребления                  США
N Ф-22-3/28   ГАК "Кунарлалык" закуп         Японские и     5 млн.
от 03.04.94г.                  протравителей Американские   долларов
                               семян         компании        США
N И-810       Торговый дом     закуп товаров инофирмы       60 млн.
от 14.12.93г. "Ансат"          народного                    долларов
                               потребления                  США
N 19524      Торговый дом      закуп товаров инофирмы       50 млн.
от 23.12.93г. в Люксембурге    народного                    долларов
                               потребления,                 США
                               продуктов питания
N Ф 22-1-6/29  Казахско-       закуп товаров   АО "КОВО",   2 млн.
от 23.09.93г.  индийский       народного       Чехия        долларов
               Торговый        потребления                  США
               Дом
N Ф 22-3/17    Минсельхоз      закуп семян    фирма         8.801 
от 01.03.94г.                  кукурузы       "Прогресс",   долларов
                                              Югославия     США
N Ф-22-3/19    Алматинское     закуп          фирма         5.289 млн.
от 10.03.94г.  грузовое        грузовиков     "ВОЛЬВО",     долларов
               автотранспортное               Швеция          США
               объединение
N Ф-22-3/30    Международный   поставка        Кипрская     3,588 млн.
от 10.04.94г.  центр           сахара          компания     долларов
               делового                                      США
               сотрудничества
             ------------------------------------------------------------
                               ИТОГО:                    489,3 млн.
                                                         долларов США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