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a995" w14:textId="af8a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 пpогpаммы вексельного обpащения на теppитоpии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31 августа 1994 г. N 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разрешения кризиса неплатежей на территории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Поручить Министерству финансов Республики Казахстан совместно
с Министерством промышленности и торговли Республики Казахстан 
провести переговоры от имени Правительства с фирмами Holdain
Securities (Великобритания) и TTE (США) для заключения контракта по
подготовке программы вексельного обращения на территории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По результатам переговоров предоставить право Министерству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совместно с Министерством промышленности
и торговли Республики Казахстан заключить от имени Правительства 
контракт с фирмами Holdain Securities (Великобритания) и TTE (США)
на выполнение работ по внедрению вексельного обращения.
    3. Образовать рабочую группу в составе:
    Кажегельдин А.М.      - Первый заместитель Премьер-министра
                            Республики Казахстан (руководитель группы)
    Сапарбаев Б.М.        - заведующий Отделом финансов, труда и
                            социальной защиты Управления Делами 
                            Кабинета Министров Республики Казахстан
                            (заместитель руководителя группы)
    Бисенов М.С.          - заместитель Министра финансов 
                            Республики Казахстан
    Бабакина С.Н.         - начальник отдела косвенных налогов
                            управления налоговой политики
                            Министерства финансов Республики
                            Казахстан
    Дронов Ф.К.           - главный инспектор Отдела территориального
                            развития Управления Делами Кабинета 
                            Министров Республики Казахстан
    Ертлесова Ж.К.        - заместитель Министра экономики
                            Республики Казахстан
    Жолаев Т.Ж.           - главный консультант Управления
                            экономического законодательства
                            Министерства юстиции Республики 
                            Казахстан
    Зыкова С.М.           - старший референт Отдела органов
                            государственного управления 
                            Управления Делами Кабинета 
                            Министров Республики Казахстан
    Обаева А.С.           - начальник управления платежных систем
                            Национального Банка Республики Казахстан
                            (по согласованию)
    Шевелев В.В.          - заместитель Министра промышленности 
                            и торговли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Наделить рабочую группу правом привлекать к работе специалистов
министерств и ведомств, а также независимых экспертов.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Хозяйственному управлению Аппарата Президента и Кабинета 
Министров Республики Казахстан выделить необходимые помещения для
проживания и работы привлекаемых независимых экспертов, обеспечить их
необходимыми средствами связи, оргтехникой и транспортом.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Рабочей группе разработать до 1 октября 1994 г. проекты 
нормативных и законодательных актов по вексельному обращению.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