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ef5a" w14:textId="069e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улучшении социальной защищенности и материальной поддержки пенсионеров некоторых категорий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ноября 1994 г. N 457-p.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Распоряжение Премьер-министра Республики Казахстан от 16 ноября 1994 г. N 457-p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социальной защищенности и материальной поддержки пенсионеров некоторых категорий (перечень прилагается), внесших большой личный вклад в развитие экономики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здравоохранения Республики Казахстан, Лечебно-оздоровительному объединению при Кабинете Министров Республики Казахстан прикрепить данный контингент к соответствующим подразделениям лечебно-профилактических учреждений и третьему терапевтическому отделению, в которых лечились до выхода на пенсию.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главам областных, Алматинской, Ленинской городских администраций, Хозяйственному Управлению при Президенте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изыскать необходимые ассигнования за счет средств местного бюджета для материальной поддержки в виде выплаты ежегодного разового пособия в размере получаемой пенсии и в таком же размере пособия на погребение;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разрешить пенсионерам осуществлять вызов автомобилей до 20 часов в месяц;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соответствующие условия в продовольственном обеспечении через столы-заказы по ассортименту продуктов (овощей) и культуре обслуживания;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проявлять постоянную заботу о пенсионерах с использованием их потенциала и опыта в государственно-хозяйственном управлении республикой, и приглашением на торжества, юбилеи и другие праздничные мероприятия.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указанных мер возложить на Министерство социальной защиты населения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