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f59c4" w14:textId="52f59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составе межотpаслевой пpоизводственно-хозяйственной ассоциации "Павлодаpский пpомышленно-финансовый альянс"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Распоpяжение Пpемьеp-министpа Республики Казахстан от 17 янваpя 1995 г. N 23-p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пунктом 3 Положения о межотраслевой
производственно-хозяйственной ассоциации, утвержденного
постановлением Кабинета Министров Республики Казахстан от 6 октября
1994 г. N 1122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P941122_ </w:t>
      </w:r>
      <w:r>
        <w:rPr>
          <w:rFonts w:ascii="Times New Roman"/>
          <w:b w:val="false"/>
          <w:i w:val="false"/>
          <w:color w:val="000000"/>
          <w:sz w:val="28"/>
        </w:rPr>
        <w:t>
  разрешить Ермаковскому ферросплавному
заводу, а также акционерным обществам "Тургайское бокситовое
рудоуправление", "Краснооктябрьское бокситовое рудоуправление",
"Керегетас" (известняковый карьер) войти в состав межотраслевой
производственно-хозяйственной ассоциации "Павлодарский
промышленно-финансовый альянс".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