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d27b" w14:textId="465d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международного аэропорта в г. Акмоле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Первого Заместителя Премьер-министра Республики Казахстан от 27 сентября 1995 г. N 7-101-p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Для выбора инопартнера, определения условий строительства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эксплуатации международного аэропорта в г. Акмоле, разработки схемы
финансирования строительства создать рабочую группу в составе:
     Оспанов М.Т.      - председатель Комитета по использованию
                         иностранного капитала при Кабинете
                         Министров Республики Казахстан,
                         председатель рабочей группы
     Нарышев Б.Ж.      - заместитель директора Департамента
                         воздушного транспорта
     Душимов Д.А.      - президент Национальной акционерной
                         авиакомпании "Казахстан ауе жолы"
     Бекбулатов Ш.Х.   - президент Государственной акционерной
                         компании "Казахстан жолдары"
     Кравченко Ю.А.    - старший референт Отдела строительства,
                         транспорта и коммуникаций Аппарата
                         Кабинета Министров Республики Казахстан
     Сейдуалиев С.С.   - начальник Управления внешних займов,
                         долгов и международных финансовых
                         организаций Министерства финансов
                         Республики Казахстан
     Касымов М.Е.      - начальник Управления рынков капиталов
                         Комитета по использованию иностранного
                         капитала при Кабинете Министров
                         Республики Казахстан
     2. Рабочей группе в месячный срок представить Кабинету
Министров Республики Казахстан предложения по строительству
аэропорта.
    Первый заместитель
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