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74bc" w14:textId="1a47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16 июля 1996 г. N 339-р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Внести в распоряжение Премьер-Министра Республики Казахстан от
17 июня 1996 г. N 281 следующие изменения:
     ввести в состав рабочей комиссии:
     Абдреева Б.С.      - заместителя начальника Управления
                          информационных систем Министерства
                          экономики Республики Казахстан
     Руденко Ю.С.       - начальника Департамента отраслей
                          материального производства Министерства
                          финансов Республики Казахстан
           Заместитель
   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