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b3646" w14:textId="38b36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18 июля 1996 г. N 346-р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Внести в распоряжение Премьер-Министра Республики Казахстан от
8 июля 1996 г. N 320 следующие изменения:
     ввести в состав рабочей группы, образованной для разработки мер
по стабильному обеспечению природным газом потребителей г. Алматы и
Алматинской области, включая проектирование и строительство части
магистрального газопровода, Лобаева А.С. - заместителя Министра
нефтяной и газовой промышленности Республики Казахстан, заместителем
председателя;
     вывести из состава названной рабочей группы Бегина В.И.
     Заместитель
  Премьер-Министра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