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c995" w14:textId="de2c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здания Правительства Республики Казахстан в г. Акмоле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октября 1996 г. N 469-р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Казахстан, имеющего
силу Закона, от 15 сентября 1995 г. N 2457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U952457_ </w:t>
      </w:r>
      <w:r>
        <w:rPr>
          <w:rFonts w:ascii="Times New Roman"/>
          <w:b w:val="false"/>
          <w:i w:val="false"/>
          <w:color w:val="000000"/>
          <w:sz w:val="28"/>
        </w:rPr>
        <w:t>
  "О столице
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Определить заказчиком по проектированию и строительству
здания Правительства Республики Казахстан в г. Акмоле Министерство
нефтяной и газовой промышленности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Одобрить проект здания Правительства Республики Казахстан
площадью 10 000 кв.метров, предложенный турецкой фирмой "Финтрако".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Поручить Министерству нефтяной и газовой промышленности
Республики Казахстан заключить контракт с фирмой "Финтрако" на
проектирование и строительство здания Правительства Республики
Казахстан в г. Акмоле и определить его стоимость и сроки
строительства.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