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875f" w14:textId="8c58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нормах эксплуатационного запаса топлива на энергоисточниках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декабря 1996 года № 577-р. Утратило силу постановлением Правительства Республики Казахстан от 24 октября 2013 года № 1143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24.10.2013 </w:t>
      </w:r>
      <w:r>
        <w:rPr>
          <w:rFonts w:ascii="Times New Roman"/>
          <w:b w:val="false"/>
          <w:i w:val="false"/>
          <w:color w:val="ff0000"/>
          <w:sz w:val="28"/>
        </w:rPr>
        <w:t>№ 1143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17 Указа Президента Республики Казахстан, имеющего силу Закона, от 23 декабря 1995 г. N 2724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электроэнергетике" и в целях обеспечения надежного энергоснабжения потребителей республики в осенне-зимний период утвердить следующие нормы эксплуатационного запаса топлива на энергоисточниках, независимо от формы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суток - при расстоянии доставки топлива до 100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суток - при расстоянии доставки топлива более 100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