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965c9" w14:textId="72965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условиях хранения геолого-геодезической информации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ноября 1997 г. N 344-р. Утратило силу - распоряжением Премьер-Министра РК от 13 июля 2005 г. N 193-р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Согласно постановлению Кабинета Министров Республики Казахстан от 13 февраля 1993 г. N 97 "О становлении и развитии добычи углеводородного сырья в Казахстанской части Каспийского моря" и в целях ограничения доступа к стратегически важным сведениям: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Согласиться с предложением о временном оставлении на хранении геолого-геодезической информации по Казахстанской части Каспийского моря в АО "Казахстанкаспийшельф".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АО "Казахстанкаспийшельф" обеспечить необходимые условия хранения указанной информации и разрешать ознакомление с нею юридическим лицам, претендующим на получение права на недропользование, только по указанию уполномоченного органа.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