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fd07" w14:textId="3a4f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21 мая 1998 г. N 3958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июня 1998 г. N 100-р.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Распоряжение Премьер-Министра Республики Казахстан от 3 июня 1998 г. N 100-р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В целях реализации Указа Президента Республики Казахстан от 21 мая 1998 г. N 3958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U983958_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дальнейшем совершенствовании государственного управления в Республике Казахстан":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Реорганизованным государственным органам обеспечить реорганизационные процедуры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Реорганизованным и вновь образованным государственным органам в двухнедельный срок внести в установленном порядке в Правительство Республики Казахстан предложения по структуре, штатной численности и утверждению положений о государственных органах.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финансов, Министерству энергетики, индустрии и торговли, Агентству по стратегическому планированию и реформам совместно с Министерством юстиции Республики Казахстан в трехнедельный срок внести в установленном порядке в Правительство Республики Казахстан предложения по приведению действующих нормативных актов в соответствие с Указом Президента Республики Казахстан от 21 мая 1998 г. N 3958 "О дальнейшем совершенствовании государственного управления в Республике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Премьер-Министр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