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98a5" w14:textId="4ff9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урегулировании вопросов по уплате налогов и выплат связанных со строительством объектов недвижимости в городе Астане, используемых государственными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октября 1998 года № 201-р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статьи 68 Указа Президента Республики Казахстан, имеющего силу закона, от 24 апреля 1995 года № 2235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(Ведомости Верховного Совета Республики Казахстан 1995г.№ 6, ст.43)и в целях урегулирования вопросов по уплате налога на добавленную стоимость турецкой фирмой " Финтрако", связанной со строительством объектов недвижимости в городе Астане по заказу некоторых нефтедобывающих акционерных обществ: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Министерству государственных доходов, Налоговому комитету Министерства государственных доходов Республики Казахстан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разрешить акционерным обществам "Мангистаумунайгаз", "Тенгизмунайгаз", "Эмбамунайгаз" и "Актюбемунайгаз" отнести в зачет налога на добавленную стоимость по оборотам от услуг строительно-монтажных работ, выполненных турецкой фирмой "Финтрако", сумму эквивалентную 7 083 745 (семь миллионов восемьдесят три тысячи семьмот сорок пять) долларам США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внести предложение по зачету и погашению выплат в Дорожный фонд вышеуказанными акционерными обществами в счет финансирования государственных органов, имеющих соответствующую задолженность по эксплуатации указанных в приложении объектов недвижимости.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Канцелярии Премьер-Министра обеспечить контроль за исполнением настоящего распоряжения.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Приложение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 распоряжению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16 октября 1998 года № 201-р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Средства акционерных обществ, освоенные фирмой "Финтрако"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 строительстве объектов недвижимости в г.Астане, и показатели платежей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налогу на добавленную стоимость и в Дорожный фонд (в долларах США)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!Всего      !    Затраты по организациям,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!стоимость  !-------------------------------------------------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!           !"Мангистау-!"Актюбему- !  "Эмбаму- !"Тенгизму-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!           !мунайгаз"  !найгаз"    ! найгаз"   !найгаз"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Жилой комплекс на!12543224-00!12543224-00! 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 домов         !           !           ! 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Здание Правитель-!11767937-00!           !11767937-68!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ства             !           !           ! 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Научно-лаборатор-!9410319-00 !           !           !9410319-43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ный корпус ННК   !           !           ! 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"Казахойл"       !           !           ! 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 и 52 квартир- !1697245-52 !           !           !           !1697245-52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ные жилые дома,  !           !           !           !           !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гостиница,налоги,!           !           ! 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подготовительные !           !           !           !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вспомогательные!           !           ! 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работы:по жилому !           !           ! 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комплексу на 50  !           !           ! 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домов            !           !           ! 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Итого    !35418726-63!           ! 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НДС     !7083745-32 !2508644-80 !2353587-53 !1882063-89 !339449-10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Дорфонд  !177093-62  !62716-12   !58839-69   !47051-59   !8486-22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Всего налогов !7260838-94 !2571360-92 !2412427-22 !1929115-48 !347935-32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19.12.98г.)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