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f676" w14:textId="c0ff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22 июля 1998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января 1999 года № 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распоряжение Премьер-Министра Республики Казахстан от 22 июля 1998 № 140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для обеспечения оформления прав на земельные участки участникам существующих объектов кондоминиума в двухмесячный срок завершить комплекс подготовительных мероприятий, предусмотренных Порядком предоставления земельного участка собственникам помещений (участникам) кондоминиума, утвержденным постановлением Правительства Республики Казахстан от 22 декабря 1997 года № 1813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P971813_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предоставления земельного участка собственникам помещений (участникам) кондоминиума".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