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e62ad" w14:textId="75e62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Государственной программе развития и поддержки малого предпринимательства в Республике Казахстан на 1999-2000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 февраля 1999 года № 11-р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31 декабря 1998 года № 4189 "О Государственной программе развития и поддержки малого предпринимательства в Республике Казахстан на 1999-2000 годы" (далее - Программа):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финансов Республики Казахстан ежегодно при формировании республиканского бюджета предусматривать необходимые средства для реализации Программы.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Министерствам и агентствам, акимам областей, городов Астаны и Алматы представлять в Агентство Республики Казахстан по поддержке малого бизнеса отчет о выполнении мероприятий, предусмотренных Программой, третьего числа каждого месяца, следующего за отчетным.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Агентству Республики Казахстан по поддержке малого бизнеса представлять сводный отчет о ходе выполнения мероприятий, предусмотренных Программой, ежеквартально 5 числа месяца, следующего за отчетным кварталом. 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Сноска. Пункт 3 - в редакции распоряжения Премьер - Министра РК от 15 июня 1999 г.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81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Контроль и  координацию по обеспечению выполнения Программы возложить на Агентство Республики Казахстан по поддержке малого бизнеса.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Премьер-Министр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(Специалисты: Э.Жакупова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Л.Цай)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