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fec4" w14:textId="d65f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потребности в подготовке кадров с высшим образованием в 1999/2000 учебном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января 1999 года № 4а-р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формирования государственного образовательного заказа на подготовку специалистов с высшим образованием в 1999/2000 учебном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Всем министерствам, акимам областей, гг. Астаны, Алматы, государственным комитетам и ведомствам в срок до 15 марта 1999 года определить и представить в Агентство Республики Казахстан по экономическому планированию предложение по потребности в подготовке кадров с высшим образованием по профилям в соответствии с классификатором (перечнем) специальностей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распоряжением Правительства РК от 18 марта 1999 г. N 33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R990033_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рабочую группу по определению государственного образовательного заказа по подготовке специалистов с высшим образованием в составе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Рабочей группе в срок до 20 февраля 1999 года внести в Агентство Республики Казахстан по экономическому планированию предложения по объему образовательного заказа в разрезе специальностей в пределах средств, предусмотренных в республиканском бюджете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распоряжением Правительства РК от 18 марта 1999 г. N 33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R990033_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экономическому планированию совместно с Министерством науки и высшего образования Республики Казахстан в срок до 1 апреля разработать и внести проект постановления Правительства Республики Казахстан "Об утверждении государственного образовательного заказа на подготовку специалистов с высшим образованием на 1999/2000 учебный год"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распоряжением Правительства РК от 18 марта 1999 г. N 33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R990033_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Первого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распоряжению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22 января 1999 года № 4а-р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Классификатор (перечень) специальностей высшего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образования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|Номер|  Наименование группы |  Шифр  |           Наименование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п/п |    спец-тей (шифр)   |        |          специальностей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01  |Естественно-научные   |  0101  |Математика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|специальности         |  0102  |Прикладная математика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|(0100)                |  0103  |Механика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0104  |Физика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0105  |Информатика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0106  |Астрономия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0107  |Химия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0108  |Биология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0109  |Экология и природопользование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0110  |География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0111  |Гидрология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 |  0112  |Метеорология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 |  0113  |Междисциплинарная прикладная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 |        |математика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0114  |Геоботаника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02  |Гуманитарные          |  0201  |Философия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|специальности         |  0202  |Политология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|(0200)                |  0203  |Всемирная история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0204  |История Казахстана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0205  |Международные отношения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0206  |Страноведение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0207  |Социология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0208  |Археология и этнология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0209  |Психология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0210  |Журналистика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0211  |Международная журналистика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0212  |Казахский язык и литература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0213  |Русский язык и литература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0214  |Переводческое дело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0215  |Иностранная филология (с указанием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|языка или региона); два иностранных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|языка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0216  |Правоведение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0217  |Международное право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0218  |Религиоведение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0219  |Архивоведение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0220  |Литературное творчество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0221  |Востоковедение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0222  |Культурология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03  |Специальности         |  0301  |Математика;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|образования           |        |математика и физика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|(0300)                |  0302  |Физика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0303  |Биология;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|биология и химия;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|биология, педагогика и психология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0304  |Химия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 |  0305  |География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0306  |История;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|история, казахский язык и литература;|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|история, русский язык и литература;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|история и география;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|история, основы права и экономики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0307  |Казахский язык и литература;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|казахский язык и литература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|русский язык и литература;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|казахский язык и литература,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|иностранный язык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0308  |Казахский язык и литература в школах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|с неказахским языком обучения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0309  |Русский язык и литература;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|русский язык и литература,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|иностранный язык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0310  |Русский язык и литература в школах с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|нерусским языком обучения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0311  |Физическая культура и спорт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0312  |Начальная военная и физическая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|подготовка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0313  |Профессиональное обучение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|(по профилю)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0314  |Педагогика и психология;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|педагогика и психология,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|изобразительное искусство и черчение;|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|педагогика и психология,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|дефектология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0315  |Педагогика и методика начального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|обучения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0316  |Дефектология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0317  |Музыка и пение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0318  |Изобразительное искусство и черчение;|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0319  |Иностранный язык;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|два иностранных языка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0320  |Социальная педагогика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0321  |Труд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0322  |Основы права и экономики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04  |Медицинские           |  0401  |Лечебное дело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|специальности         |  0402  |Педиатрия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|(0400)                |  0403  |Гигиена и эпидемиология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0404  |Стоматология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0405  |Фармация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0406  |Сестринское дело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0407  |Восточная медицина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0408  |Медико-биологическое дело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0409  |Технология фармпроизводства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05  |Ветеринарные          |  0501  |Ветеринарная медицина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|специальности         |  0502  |Ветеринарная санитария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|(0500)                |  0503  |Ветеринарная фармация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0504  |Ветеринарная экология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06  |Специальности         |  0601  |Музыковедение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|искусства и культуры  |  0602  |Исполнительное искусство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|(0600)                |  0603  |Режиссура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 |  0604  |Хореография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0605  |Сценография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0606  |Композиция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0607  |Операторское искусство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0608  |Живопись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0609  |Графика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0610  |Скульптура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0611  |Искусствоведение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0612  |Декоративное искусство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0613  |Дизайн (по профилю)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0614  |Культурно-досуговая работа и органи-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|зация художественного творчества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0615  |Библиотековедение и библиография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0616  |Издательское дело и редактирование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0617  |Музейное дело и охрана памятников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|истории и культуры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0618  |Социально-культурный сервис и туризм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0619  |Международный туризм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0620  |Архитектура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0621  |Традиционное искусство - жыр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07  |Экономические         |  0701  |Политэкономия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|специальности         |  0702  |Экономика (в социальной сфере 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|(0700)                |        |отраслях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0703  |Статистика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0704  |Государственное и муниципальное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|управление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0706  |Финансы и кредит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0707  |Бухгалтерский учет и аудит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0708  |Экономика и социология труда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0709  |Экономика природопользования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0710  |Товароведение и экспертиза качества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|потребительских товаров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0712  |Экономическая кибернетика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0713  |Экономика и менеджмент на предприятии|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|(по отраслям)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0714  |Международные экономические отношения|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0716  |Информационные системы в экономике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0717  |Оценка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08  |Резервная группа      |  0801  |Таможенное дело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09  |Менеджмент            |  0901  |Государственное управление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|(0900)                |  0902  |Менеджмент (в социальной сфере 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|отраслях)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0905  |Маркетинг и коммерция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0911  |Документоведение и документационное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|обеспечение управления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0915  |Управление трудовыми ресурсами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10  |Резервная группа      |  1001  |Технико-правовая экспертиза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|(по отраслям)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11  |Техническая физика    |  1101  |Теплофизика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|(1100)                |  1102  |Техника и физика низких температур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1103  |Техника и физика высоких напряжений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1104  |Ядерные реакторы и энергетические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|установки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1106  |Гидроаэродинамика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1107  |Радиофизика и электроника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12  |Биотехнология         |  1201  |Биотехнология (по отраслям)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|(1200)                |        |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13  |Материаловедение      |  1301  |Материаловедение и технология новых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|(1300)                |        |материалов (по отраслям)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14  |Машиноведение         |  1401  |Динамика и прочность машин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|(1400)                |  1402  |Повышение изностойкости и восстанов-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|ление деталей машин и аппаратов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|(по отраслям)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15  |Информационные системы|  1501  |Информационные системы (по областям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|(1500)                |        |применения)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16  |Стандартизация и      |  1601  |Стандартизация и сертификация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|сертификация          |        |(по отраслям)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|(1600)                |        |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17  |Безопасность          |  1701  |Пожарная безопасность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|жизнедеятельности     |  1702  |Эргономика и охрана труда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|(1700)                |  1703  |Прикладная экология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1704  |Инженерная защита окружающей среды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1705  |Защита в чрезвычайных ситуациях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1706  |Агроэкология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18  |Геология и разведка   |  1801  |Геологическая съемка, поиски и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|полезных ископаемых   |        |разведка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|(1800)                |  1802  |Геофизические методы поисков и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|разведки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1803  |Геохимия, минералогия и петрология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1804  |Гидрогеология и инженерная геология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1805  |Геология нефти и газа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1806  |Технология и техника разведки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|месторождений и полезных ископаемых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19  |Горное дело           |  1901  |Маркшейдерское дело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|(1900)                |  1902  |Подземная разработка месторождений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|полезных ископаемых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1903  |Открытая разработка полезных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|ископаемых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1904  |Шахтное и подземное строительство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1905  |Горные машины и оборудование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1906  |Физические процессы горного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20  |Нефтегазовое дело     |  2001  |Разработка и эксплуатация нефтяных 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|(2000)                |        |газовых месторождений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2002  |Проектирование, сооружение и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|эксплуатация газонефтепроводов 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|газонефтехранилищ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2003  |Бурение нефтяных и газовых скважин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2004  |Морские и нефтегазовые сооружения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2005  |Машины и оборудование нефтяных 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|газовых промыслов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2006  |Физические процессы нефтегазового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21  |Электроэнергетика     |  2101  |Электрические станции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|(2100)                |  2102  |Электроэнергетические системы и сети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2103  |Гидроэлектроэнергетика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2104  |Электроснабжение и электрификация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|(по отраслям)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2105  |Нетрадиционные и возобновляемые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|источники энергии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22  |Теплоэнергетика       |  2201  |Тепловые электрические станции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|(2200)                |  2202  |Технология воды и топлива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2203  |Атомные электростанции и установки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2204  |Промышленная теплоэнергетика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2205  |Энергетика теплотехнологий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23  |Энергомашиностроение  |  2301  |Котло- и реакторостроение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|(2300)                |  2302  |Паро- и газотурбостроение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2303  |Вакуумно-компрессорная техника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|физических установок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24  |Металлургия           |  2401  |Металлургия черных металлов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|(2400)                |  2402  |Металлургия цветных металлов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2403  |Физико-химические исследования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|металлургических процессов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2404  |Обогащение полезных ископаемых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2405  |Металлургия и процессы сварочного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2406  |Металловедение, оборудование и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|технология термической обработки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|металлов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2407  |Композиционные и порошковые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|материалы, покрытия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2408  |Металлургические машины и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|оборудование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25  |Технология            |  2501  |Технология машиностроения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|машиностроения        |  2502  |Металлорежущие станки и инструменты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|(2500)                |  2503  |Машины и технология литейного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2504  |Машины и технология обработки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|металлов давлением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2505  |Оборудование и технология сварочного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2506  |Гидравлические машины,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|гидроприводы и гидропневмоавтоматика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26  |Авиационная техника   |  2601  |Самолето- и вертолетостроение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|(2600)                |  2602  |Авиационные двигатели и энергетичес-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|кие установки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2603  |Техническая эксплуатация летательных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|аппаратов и двигателей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2604  |Техническая эксплуатация авиационных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|электрифицированных и пилотажно-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|навигационных комплексов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27  |Морская техника       |  2701  |Кораблестроение и судоремонт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|(2700)                |  2702  |Судовые энергетические установки 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|оборудование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2703  |Подводная техника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28  |Транспортная техника  |  2801  |Автомобиле- и тракторостроение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|(2800)                |  2802  |Сельскохозяйственное машиностроение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2803  |Подъемно-транспортные, строительные,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|дорожные машины и оборудование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2804  |Двигатели внутреннего сгорания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2805  |Автомобили и автомобильное хозяйство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2806  |Локомотивы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2807  |Вагоны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29  |Военная техника и     |        |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|технология (2900)     |        |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30  |Эксплуатация          |  3001  |Организация перевозок (по видам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|транспорта            |        |транспорта)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|(3000)                |  3002  |Судовождение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3003  |Эксплуатация воздушного транспорта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3004  |Организация дорожного движения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3005  |Механизация перегрузочных работ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31  |Полиграфия (3100)     |  3101  |Полиграфические машины и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|автоматизированные комплексы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3102  |Технология полиграфического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32  |Геодезия и картография|  3201  |Прикладная геодезия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|(3200)                |  3202  |Астрономогеодезия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3203  |Аэрофотогеодезия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3204  |Картография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33  |Электромеханика и     |  3301  |Электромеханика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|электротехническое    |  3302  |Электрические аппараты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|оборудование систем   |  3303  |Электроизоляционная, кабельная 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|(3300)                |        |конденсаторная техника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3304  |Электротехнологические установки 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|системы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3305  |Светотехника и источники света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3306  |Электрический транспорт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3307  |Электрооборудование транспортных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|средств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3308  |Электропривод и автоматизация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|технологических комплексов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3309  |Электротехнические материалы и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|изделия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34  |Приборостроение       |  3401  |Приборостроение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|(3400)                |  3402  |Физические методы и приборы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|интроскопии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3403  |Авиационные приборы и измерительно-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|вычислительные комплексы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3404  |Биотехнические и медицинские аппараты|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 системы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3405  |Метрология и метрологическое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|обеспечение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3406  |Информационно-измерительная техника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 технология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35  |Электронная техника   |  3501  |Материалы и компоненты твердотельной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|(3500)                |        |электроники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3503  |Промышленная электроника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3504  |Электронное машиностроение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36  |Автоматика и          |  3601  |Автоматика и управление в технических|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|управление            |        |системах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3602  |Автоматика, телемеханика и связь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|(по отраслям)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3603  |Автоматизация технологических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|процессов и производств (по отраслям)|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3604  |Автоматическое управление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|электроэнергетическими системами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3605  |Робототехнические системы и комплексы|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3606  |Микроэлектроника и полупроводниковые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|приборы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37  |Вычислительная        |  3701  |Вычислительные машины, системы и сети|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|техника и программное |  3702  |Автоматизированные системы обработки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|обеспечение           |        |информации и управления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|(3700)                |  3703  |Системы автоматизированного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|проектирования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3704  |Программное обеспечение вычислитель-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|ной техники и автоматизированных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|систем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3705  |Конструирование и технология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|электронных вычислительных средств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3706  |Защита и безопасность информации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38  |Радиоэлектроника и    |  3801  |Автоматическая электросвязь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|телекоммуникации      |  3802  |Многоканальные телекоммуникационные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|(3800)                |        |системы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3803  |Радиотехника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3804  |Радиосвязь, радиовещание и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|телевидение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3805  |Эксплуатация средств радиосвязи и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|сигнализации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3806  |Конструирование и технология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|радиоэлектронных средств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3807  |Техническая эксплуатация транспортно-|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|го радиооборудования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3808  |Радиосвязь и радионавигация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39  |Химическая технология |  3901  |Химическая технология органических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|(3900)                |        |веществ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3902  |Химическая технология неорганических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|веществ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3903  |Технология электрохимических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3904  |Химическая технология топлива 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|углеводородных материалов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3905  |Химическая технология взрывчатых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|веществ и пиротехнических средств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3906  |Химическая технология покрытий 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|лакокрасочных материалов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3907  |Химическая технология кинофотоматери-|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|алов и магнитных носителей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3908  |Химическая технология тугоплавких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|неметаллических и силикатных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|материалов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3909  |Ядерно-химическая технология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|  3910  |Химическая технология материалов 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|изделий электронной техники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3911  |Основные процессы химических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 и химическая кибернетика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3912  |Химическая технология полимеров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3913  |Технология переработки пластмасс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3914  |Технология переработки резины 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|эластомеров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3915  |Машины и аппараты химических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 и предприятий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|строительных материалов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3916  |Технология электротермических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40  |Химическая технология |  4001  |Технология и оборудование производст-|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|изделий и товаров     |        |ва натуральных волокон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|широкого потребления  |  4002  |Химическая технология и оборудование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|(4000)                |        |отделочного производства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4003  |Технология кожи и меха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4004  |Химико-механическая технология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|древесины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41  |Механическая          |  4101  |Технология прядения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|технология изделий и  |  4102  |Технология трикотажного производства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|товаров широкого      |  4103  |Технология нетканных текстильных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|потребления           |        |материалов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|(4100)                |  4104  |Технология швейных изделий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4105  |Технология изделий из кожи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4106  |Технология деревообработки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4107  |Конструирование швейных изделий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4108  |Конструирование изделий из кожи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4109  |Технология ткачества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4110  |Конструирование и сервис машин 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|автоматов легкой промышленности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4111  |Художественное оформление и моделиро-|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|вание изделий текстильной и легкой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|промышленности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42  |Технология продуктов  |  4201  |Технология хранения и переработки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|питания               |        |растениеводческой продукции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|(4200)                |  4202  |Технология пищевых продуктов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4203  |Машины и оборудование пищевых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43  |Строительство         |  4301  |Промышленное и гражданское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|(4300)                |        |строительство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4302  |Гидротехническое строительство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4303  |Городское строительство и хозяйство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4304  |Производство строительных изделий 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|конструкций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4305  |Теплогазоснабжение, вентиляция и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|охрана воздушного бассейна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4306  |Водоснабжение, водоотведение и охрана|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|водных ресурсов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4307  |Строительство тепловых и атомных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|электростанций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4308  |Механизация и автоматизация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|строительства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4309  |Строительство железных дорог, путь 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|путевое хозяйство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4310  |Строительство автомобильных дорог 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|аэродромов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4311  |Мосты и транспортные тоннели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4313  |Городской кадастр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4314  |Сейсмостойкое строительство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44  |Агроинженерное дело   |  4401  |Земельный кадастр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|(4400)                |  4402  |Землеустройство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4403  |Гидромелиорация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4404  |Механизация мелиоративных работ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4405  |Механизация сельскохозяйственного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|производства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4406  |Агротехнический сервис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45  |Полеводство           |  4501  |Агрономия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|(4500)                |  4502  |Агрономия и почвоведение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4503  |Плодоовощеводство и виноградарство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4504  |Защита растений и агроэкология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4505  |Шелководство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4506  |Селекция сельскохозяйственных культур|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4507  |Фермерское дело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46  |Зоотехния             |  4601  |Зоотехния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|(4600)                |  4602  |Охотоведение и звероводство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4603  |Селекция в животноводстве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4604  |Пчеловодство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4605  |Рыбоводство и промышленное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|рыбоводство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4606  |Технология производства продукции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|животноводства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 4607  |Товароведение животного сырья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47  |Лесное и парковое     |  4701  |Лесоинженерное дело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|хозяйство             |  4702  |Лесное и садовое хозяйство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|(4700)                |  4703  |Машины и оборудование лесного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|                      |        |комплекса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|_____|______________________|________|_____________________________________|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распоряжению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22 января 1999 года № 4а-р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Состав рабочей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распоряжением Правительства РК от 18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г. N 33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Солодченко Роман Владимирович   - Председатель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экономическому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(руководитель),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Дамитова Базар Кабдошевич       - Директор Департамента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образования, Министерства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Арын Ерлан Мухтарович           - вице-Министр здравоохранения,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образования и спорта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Алиев Рахат Мухтарович          - вице-Министр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Бектурганов Нуралы Султанович   - вице-Министр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Власов Николай Афанасьевич      -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Досаев Ерболат Аскарбекович     - вице-Министр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Елубаев Бауржан Искакович      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Кузутбаева Ажар Килмбековна    - вице-Министр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Молдахметов Нурлан Салкенович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Мусатаев Мурат Хабдылжаппарович - вице-Министр экологии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Отаров Кадырхан Махмутович      -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Сиврюкова Валентина Андреевна  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Тогусов Амирбек Ануарович       - заместитель Министра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