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3b6e" w14:textId="f9e3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вопросу ратификации Республикой Казахстан Киотского протокола к Рамочной Конвенции ООН об изменении климата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июля 1999 года № 99-р. Утратило силу постановлением Правительства Республики Казахстан от 17 апреля 2000 года № 590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17.04.2000 </w:t>
      </w:r>
      <w:r>
        <w:rPr>
          <w:rFonts w:ascii="Times New Roman"/>
          <w:b w:val="false"/>
          <w:i w:val="false"/>
          <w:color w:val="ff0000"/>
          <w:sz w:val="28"/>
        </w:rPr>
        <w:t>№ 590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проведения экономической оценки и правовой экспертизы по вопросам ратификации Республикой Казахстан Киотского протокола к Рамочной Конвенции ООН об изменении климата: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по вопросу ратификации Республикой Казахстан Киотского протокола к рамочной Конвенции ООН об изменении климата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Утембаев Ержан Абулхаирович    - Председатель 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планированию и реформам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руководитель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Ертлесова Жаннат Джургалиевна  - первый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Мусатаев                       - вице-Министр природных ресурсов 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Мурат Хабдылжаппарович           окружающей среды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Ойнаров Азамат Рыскулович      - заместитель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 по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Вершинин Александр Юрьевич     - и.о. начальника Управления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права и протокола Министерства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Сембаев Ерболат Насенович      - советник Департамента многостороннего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сотрудничества Министерства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 Калкаман Айтпаевич  - начальник отдела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электроэнергетики и твердого 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Министерства энергетики,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Кенжебаева Алия Альжановна     - консультант Отдела внешне-экономических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связей и протокола Канцелярии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Шакенов                        - главный специалист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Аскар Мухамбеткасымович          экономической политики и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программ 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планированию и реформам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Казахстан, секретарь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Рабочей группе представить в Правительство Республики Казахстан материалы по вопросам ратификации Республикой Казахстан Киотского протокола к Рамочной Конвенции ООН об изменении климата до 31 декабря 1999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