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502d5" w14:textId="eb502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рассмотрении на соответствие Конституции Республики Казахстан примечания статьи 214 Уголовного кодекса Республики Казахстан от 3 июля 2014 года</w:t>
      </w:r>
    </w:p>
    <w:p>
      <w:pPr>
        <w:spacing w:after="0"/>
        <w:ind w:left="0"/>
        <w:jc w:val="both"/>
      </w:pPr>
      <w:r>
        <w:rPr>
          <w:rFonts w:ascii="Times New Roman"/>
          <w:b w:val="false"/>
          <w:i w:val="false"/>
          <w:color w:val="000000"/>
          <w:sz w:val="28"/>
        </w:rPr>
        <w:t>Нормативное постановление Конституционного Суда Республики Казахстан от 3 октября 2023 года № 31-НП</w:t>
      </w:r>
    </w:p>
    <w:p>
      <w:pPr>
        <w:spacing w:after="0"/>
        <w:ind w:left="0"/>
        <w:jc w:val="both"/>
      </w:pPr>
      <w:bookmarkStart w:name="z7" w:id="0"/>
      <w:r>
        <w:rPr>
          <w:rFonts w:ascii="Times New Roman"/>
          <w:b w:val="false"/>
          <w:i w:val="false"/>
          <w:color w:val="000000"/>
          <w:sz w:val="28"/>
        </w:rPr>
        <w:t xml:space="preserve">
                          </w:t>
      </w:r>
      <w:r>
        <w:rPr>
          <w:rFonts w:ascii="Times New Roman"/>
          <w:b/>
          <w:i w:val="false"/>
          <w:color w:val="000000"/>
          <w:sz w:val="28"/>
        </w:rPr>
        <w:t>ИМЕНЕМ РЕСПУБЛИКИ КАЗАХСТАН
</w:t>
      </w:r>
    </w:p>
    <w:bookmarkEnd w:id="0"/>
    <w:bookmarkStart w:name="z7" w:id="1"/>
    <w:p>
      <w:pPr>
        <w:spacing w:after="0"/>
        <w:ind w:left="0"/>
        <w:jc w:val="both"/>
      </w:pPr>
      <w:r>
        <w:rPr>
          <w:rFonts w:ascii="Times New Roman"/>
          <w:b w:val="false"/>
          <w:i w:val="false"/>
          <w:color w:val="000000"/>
          <w:sz w:val="28"/>
        </w:rPr>
        <w:t xml:space="preserve">
           </w:t>
      </w:r>
      <w:r>
        <w:rPr>
          <w:rFonts w:ascii="Times New Roman"/>
          <w:b/>
          <w:i w:val="false"/>
          <w:color w:val="000000"/>
          <w:sz w:val="28"/>
        </w:rPr>
        <w:t>О рассмотрении на соответствие Конституции Республики Казахстан примечания статьи 214 Уголовного кодекса Республики Казахстан от 3 июля 2014 года</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Конституционный Суд Республики Казахстан в составе Председателя Азимовой Э.А., судей Ескендирова А.К., Жакипбаева К.Т., Жатканбаевой А.Е., Кыдырбаевой А.К., Нурмуханова Б.М., Онгарбаева Е.А., Подопригоры Р.А., Сарсембаева Е.Ж. и Ударцева С.Ф., с участием представителей:</w:t>
      </w:r>
    </w:p>
    <w:bookmarkEnd w:id="2"/>
    <w:bookmarkStart w:name="z5" w:id="3"/>
    <w:p>
      <w:pPr>
        <w:spacing w:after="0"/>
        <w:ind w:left="0"/>
        <w:jc w:val="both"/>
      </w:pPr>
      <w:r>
        <w:rPr>
          <w:rFonts w:ascii="Times New Roman"/>
          <w:b w:val="false"/>
          <w:i w:val="false"/>
          <w:color w:val="000000"/>
          <w:sz w:val="28"/>
        </w:rPr>
        <w:t>
      субъекта обращения Чернышева Д.Я. – адвоката Чернова О.В.,</w:t>
      </w:r>
    </w:p>
    <w:bookmarkEnd w:id="3"/>
    <w:bookmarkStart w:name="z6" w:id="4"/>
    <w:p>
      <w:pPr>
        <w:spacing w:after="0"/>
        <w:ind w:left="0"/>
        <w:jc w:val="both"/>
      </w:pPr>
      <w:r>
        <w:rPr>
          <w:rFonts w:ascii="Times New Roman"/>
          <w:b w:val="false"/>
          <w:i w:val="false"/>
          <w:color w:val="000000"/>
          <w:sz w:val="28"/>
        </w:rPr>
        <w:t>
      представителей:</w:t>
      </w:r>
    </w:p>
    <w:bookmarkEnd w:id="4"/>
    <w:bookmarkStart w:name="z7" w:id="5"/>
    <w:p>
      <w:pPr>
        <w:spacing w:after="0"/>
        <w:ind w:left="0"/>
        <w:jc w:val="both"/>
      </w:pPr>
      <w:r>
        <w:rPr>
          <w:rFonts w:ascii="Times New Roman"/>
          <w:b w:val="false"/>
          <w:i w:val="false"/>
          <w:color w:val="000000"/>
          <w:sz w:val="28"/>
        </w:rPr>
        <w:t>
      Генеральной прокуратуры Республики Казахстан – советника Генерального Прокурора Адамова Т.Б.,</w:t>
      </w:r>
    </w:p>
    <w:bookmarkEnd w:id="5"/>
    <w:bookmarkStart w:name="z8" w:id="6"/>
    <w:p>
      <w:pPr>
        <w:spacing w:after="0"/>
        <w:ind w:left="0"/>
        <w:jc w:val="both"/>
      </w:pPr>
      <w:r>
        <w:rPr>
          <w:rFonts w:ascii="Times New Roman"/>
          <w:b w:val="false"/>
          <w:i w:val="false"/>
          <w:color w:val="000000"/>
          <w:sz w:val="28"/>
        </w:rPr>
        <w:t xml:space="preserve">
      Агентства Республики Казахстан по финансовому мониторингу – руководителя Следственного управления Тажмаганбетова О.С., </w:t>
      </w:r>
    </w:p>
    <w:bookmarkEnd w:id="6"/>
    <w:bookmarkStart w:name="z9" w:id="7"/>
    <w:p>
      <w:pPr>
        <w:spacing w:after="0"/>
        <w:ind w:left="0"/>
        <w:jc w:val="both"/>
      </w:pPr>
      <w:r>
        <w:rPr>
          <w:rFonts w:ascii="Times New Roman"/>
          <w:b w:val="false"/>
          <w:i w:val="false"/>
          <w:color w:val="000000"/>
          <w:sz w:val="28"/>
        </w:rPr>
        <w:t>
      Министерства юстиции Республики Казахстан – вице-министра Мукановой А.К.,</w:t>
      </w:r>
    </w:p>
    <w:bookmarkEnd w:id="7"/>
    <w:bookmarkStart w:name="z10" w:id="8"/>
    <w:p>
      <w:pPr>
        <w:spacing w:after="0"/>
        <w:ind w:left="0"/>
        <w:jc w:val="both"/>
      </w:pPr>
      <w:r>
        <w:rPr>
          <w:rFonts w:ascii="Times New Roman"/>
          <w:b w:val="false"/>
          <w:i w:val="false"/>
          <w:color w:val="000000"/>
          <w:sz w:val="28"/>
        </w:rPr>
        <w:t>
      Аппарата Мажилиса Парламента Республики Казахстан – заведующего сектором Отдела законодательства Ракишевой А.М.,</w:t>
      </w:r>
    </w:p>
    <w:bookmarkEnd w:id="8"/>
    <w:bookmarkStart w:name="z11" w:id="9"/>
    <w:p>
      <w:pPr>
        <w:spacing w:after="0"/>
        <w:ind w:left="0"/>
        <w:jc w:val="both"/>
      </w:pPr>
      <w:r>
        <w:rPr>
          <w:rFonts w:ascii="Times New Roman"/>
          <w:b w:val="false"/>
          <w:i w:val="false"/>
          <w:color w:val="000000"/>
          <w:sz w:val="28"/>
        </w:rPr>
        <w:t>
      Аппарата Сената Парламента Республики Казахстан – заместителя заведующего Отделом законодательства Сартаевой Н.А.,</w:t>
      </w:r>
    </w:p>
    <w:bookmarkEnd w:id="9"/>
    <w:bookmarkStart w:name="z12" w:id="10"/>
    <w:p>
      <w:pPr>
        <w:spacing w:after="0"/>
        <w:ind w:left="0"/>
        <w:jc w:val="both"/>
      </w:pPr>
      <w:r>
        <w:rPr>
          <w:rFonts w:ascii="Times New Roman"/>
          <w:b w:val="false"/>
          <w:i w:val="false"/>
          <w:color w:val="000000"/>
          <w:sz w:val="28"/>
        </w:rPr>
        <w:t>
      эксперта – доктора юридических наук, профессора, главного научного сотрудника Института законодательства и правовой информации Республики Казахстан Рахметова С.М.,</w:t>
      </w:r>
    </w:p>
    <w:bookmarkEnd w:id="10"/>
    <w:bookmarkStart w:name="z13" w:id="11"/>
    <w:p>
      <w:pPr>
        <w:spacing w:after="0"/>
        <w:ind w:left="0"/>
        <w:jc w:val="both"/>
      </w:pPr>
      <w:r>
        <w:rPr>
          <w:rFonts w:ascii="Times New Roman"/>
          <w:b w:val="false"/>
          <w:i w:val="false"/>
          <w:color w:val="000000"/>
          <w:sz w:val="28"/>
        </w:rPr>
        <w:t xml:space="preserve">
      рассмотрел в открытом заседании обращение Чернышева Д.Я. о проверке на соответствие </w:t>
      </w:r>
      <w:r>
        <w:rPr>
          <w:rFonts w:ascii="Times New Roman"/>
          <w:b w:val="false"/>
          <w:i w:val="false"/>
          <w:color w:val="000000"/>
          <w:sz w:val="28"/>
        </w:rPr>
        <w:t>пункту 1</w:t>
      </w:r>
      <w:r>
        <w:rPr>
          <w:rFonts w:ascii="Times New Roman"/>
          <w:b w:val="false"/>
          <w:i w:val="false"/>
          <w:color w:val="000000"/>
          <w:sz w:val="28"/>
        </w:rPr>
        <w:t xml:space="preserve"> статьи 14 Конституции Республики Казахстан примечания </w:t>
      </w:r>
      <w:r>
        <w:rPr>
          <w:rFonts w:ascii="Times New Roman"/>
          <w:b w:val="false"/>
          <w:i w:val="false"/>
          <w:color w:val="000000"/>
          <w:sz w:val="28"/>
        </w:rPr>
        <w:t>статьи 214</w:t>
      </w:r>
      <w:r>
        <w:rPr>
          <w:rFonts w:ascii="Times New Roman"/>
          <w:b w:val="false"/>
          <w:i w:val="false"/>
          <w:color w:val="000000"/>
          <w:sz w:val="28"/>
        </w:rPr>
        <w:t xml:space="preserve"> Уголовного кодекса Республики Казахстан от 3 июля 2014 года (далее – Уголовный кодекс).</w:t>
      </w:r>
    </w:p>
    <w:bookmarkEnd w:id="11"/>
    <w:bookmarkStart w:name="z14" w:id="12"/>
    <w:p>
      <w:pPr>
        <w:spacing w:after="0"/>
        <w:ind w:left="0"/>
        <w:jc w:val="both"/>
      </w:pPr>
      <w:r>
        <w:rPr>
          <w:rFonts w:ascii="Times New Roman"/>
          <w:b w:val="false"/>
          <w:i w:val="false"/>
          <w:color w:val="000000"/>
          <w:sz w:val="28"/>
        </w:rPr>
        <w:t>
      Заслушав докладчика – судью Конституционного Суда Республики Казахстан Онгарбаева Е.А. и участников заседания, изучив материалы конституционного производства, проанализировав нормы действующего права Республики Казахстан и отдельных зарубежных стран, Конституционный Суд Республики Казахстан</w:t>
      </w:r>
    </w:p>
    <w:bookmarkEnd w:id="12"/>
    <w:bookmarkStart w:name="z15" w:id="13"/>
    <w:p>
      <w:pPr>
        <w:spacing w:after="0"/>
        <w:ind w:left="0"/>
        <w:jc w:val="both"/>
      </w:pPr>
      <w:r>
        <w:rPr>
          <w:rFonts w:ascii="Times New Roman"/>
          <w:b w:val="false"/>
          <w:i w:val="false"/>
          <w:color w:val="000000"/>
          <w:sz w:val="28"/>
        </w:rPr>
        <w:t xml:space="preserve">
      </w:t>
      </w:r>
      <w:r>
        <w:rPr>
          <w:rFonts w:ascii="Times New Roman"/>
          <w:b/>
          <w:i w:val="false"/>
          <w:color w:val="000000"/>
          <w:sz w:val="28"/>
        </w:rPr>
        <w:t>установил:</w:t>
      </w:r>
    </w:p>
    <w:bookmarkEnd w:id="13"/>
    <w:bookmarkStart w:name="z16" w:id="14"/>
    <w:p>
      <w:pPr>
        <w:spacing w:after="0"/>
        <w:ind w:left="0"/>
        <w:jc w:val="both"/>
      </w:pPr>
      <w:r>
        <w:rPr>
          <w:rFonts w:ascii="Times New Roman"/>
          <w:b w:val="false"/>
          <w:i w:val="false"/>
          <w:color w:val="000000"/>
          <w:sz w:val="28"/>
        </w:rPr>
        <w:t xml:space="preserve">
      В Конституционный Суд Республики Казахстан (далее – Конституционный Суд) поступило обращение о рассмотрении на соответствие Конституции Республики Казахстан (далее – Конституция) примечания </w:t>
      </w:r>
      <w:r>
        <w:rPr>
          <w:rFonts w:ascii="Times New Roman"/>
          <w:b w:val="false"/>
          <w:i w:val="false"/>
          <w:color w:val="000000"/>
          <w:sz w:val="28"/>
        </w:rPr>
        <w:t>статьи 214</w:t>
      </w:r>
      <w:r>
        <w:rPr>
          <w:rFonts w:ascii="Times New Roman"/>
          <w:b w:val="false"/>
          <w:i w:val="false"/>
          <w:color w:val="000000"/>
          <w:sz w:val="28"/>
        </w:rPr>
        <w:t xml:space="preserve"> Уголовного кодекса.</w:t>
      </w:r>
    </w:p>
    <w:bookmarkEnd w:id="14"/>
    <w:bookmarkStart w:name="z17" w:id="15"/>
    <w:p>
      <w:pPr>
        <w:spacing w:after="0"/>
        <w:ind w:left="0"/>
        <w:jc w:val="both"/>
      </w:pPr>
      <w:r>
        <w:rPr>
          <w:rFonts w:ascii="Times New Roman"/>
          <w:b w:val="false"/>
          <w:i w:val="false"/>
          <w:color w:val="000000"/>
          <w:sz w:val="28"/>
        </w:rPr>
        <w:t xml:space="preserve">
      Приговором Алмалинского районного суда города Алматы от 10 мая 2023 года субъект обращения был осужден по части первой </w:t>
      </w:r>
      <w:r>
        <w:rPr>
          <w:rFonts w:ascii="Times New Roman"/>
          <w:b w:val="false"/>
          <w:i w:val="false"/>
          <w:color w:val="000000"/>
          <w:sz w:val="28"/>
        </w:rPr>
        <w:t>статьи 214</w:t>
      </w:r>
      <w:r>
        <w:rPr>
          <w:rFonts w:ascii="Times New Roman"/>
          <w:b w:val="false"/>
          <w:i w:val="false"/>
          <w:color w:val="000000"/>
          <w:sz w:val="28"/>
        </w:rPr>
        <w:t xml:space="preserve"> Уголовного кодекса с назначением ему наказания в виде штрафа.</w:t>
      </w:r>
    </w:p>
    <w:bookmarkEnd w:id="15"/>
    <w:bookmarkStart w:name="z18" w:id="16"/>
    <w:p>
      <w:pPr>
        <w:spacing w:after="0"/>
        <w:ind w:left="0"/>
        <w:jc w:val="both"/>
      </w:pPr>
      <w:r>
        <w:rPr>
          <w:rFonts w:ascii="Times New Roman"/>
          <w:b w:val="false"/>
          <w:i w:val="false"/>
          <w:color w:val="000000"/>
          <w:sz w:val="28"/>
        </w:rPr>
        <w:t>
      Из обращения и представленных материалов следует, что заявитель был привлечен к уголовной ответственности за незаконное предпринимательство, совершенное путем обмена необеспеченных цифровых активов (криптовалют), с извлечением дохода в крупном размере.</w:t>
      </w:r>
    </w:p>
    <w:bookmarkEnd w:id="16"/>
    <w:bookmarkStart w:name="z19" w:id="17"/>
    <w:p>
      <w:pPr>
        <w:spacing w:after="0"/>
        <w:ind w:left="0"/>
        <w:jc w:val="both"/>
      </w:pPr>
      <w:r>
        <w:rPr>
          <w:rFonts w:ascii="Times New Roman"/>
          <w:b w:val="false"/>
          <w:i w:val="false"/>
          <w:color w:val="000000"/>
          <w:sz w:val="28"/>
        </w:rPr>
        <w:t xml:space="preserve">
      Субъект обращения полагает, что оспариваемое примечание </w:t>
      </w:r>
      <w:r>
        <w:rPr>
          <w:rFonts w:ascii="Times New Roman"/>
          <w:b w:val="false"/>
          <w:i w:val="false"/>
          <w:color w:val="000000"/>
          <w:sz w:val="28"/>
        </w:rPr>
        <w:t>статьи 214</w:t>
      </w:r>
      <w:r>
        <w:rPr>
          <w:rFonts w:ascii="Times New Roman"/>
          <w:b w:val="false"/>
          <w:i w:val="false"/>
          <w:color w:val="000000"/>
          <w:sz w:val="28"/>
        </w:rPr>
        <w:t xml:space="preserve"> Уголовного кодекса не соответствует </w:t>
      </w:r>
      <w:r>
        <w:rPr>
          <w:rFonts w:ascii="Times New Roman"/>
          <w:b w:val="false"/>
          <w:i w:val="false"/>
          <w:color w:val="000000"/>
          <w:sz w:val="28"/>
        </w:rPr>
        <w:t>пункту 1</w:t>
      </w:r>
      <w:r>
        <w:rPr>
          <w:rFonts w:ascii="Times New Roman"/>
          <w:b w:val="false"/>
          <w:i w:val="false"/>
          <w:color w:val="000000"/>
          <w:sz w:val="28"/>
        </w:rPr>
        <w:t xml:space="preserve"> статьи 14 Конституции, поскольку оно не может быть применено к лицам, в уголовных делах которых отсутствует ущерб, а деяния связаны с извлечением дохода в крупном размере, что ставит их в неравное положение с виновными, которые причинили ущерб и добровольно его возместили.</w:t>
      </w:r>
    </w:p>
    <w:bookmarkEnd w:id="17"/>
    <w:bookmarkStart w:name="z20" w:id="18"/>
    <w:p>
      <w:pPr>
        <w:spacing w:after="0"/>
        <w:ind w:left="0"/>
        <w:jc w:val="both"/>
      </w:pPr>
      <w:r>
        <w:rPr>
          <w:rFonts w:ascii="Times New Roman"/>
          <w:b w:val="false"/>
          <w:i w:val="false"/>
          <w:color w:val="000000"/>
          <w:sz w:val="28"/>
        </w:rPr>
        <w:t>
      При проверке конституционности рассматриваемой нормы Уголовного кодекса Конституционный Суд исходит из следующего.</w:t>
      </w:r>
    </w:p>
    <w:bookmarkEnd w:id="18"/>
    <w:bookmarkStart w:name="z21" w:id="19"/>
    <w:p>
      <w:pPr>
        <w:spacing w:after="0"/>
        <w:ind w:left="0"/>
        <w:jc w:val="both"/>
      </w:pPr>
      <w:r>
        <w:rPr>
          <w:rFonts w:ascii="Times New Roman"/>
          <w:b w:val="false"/>
          <w:i w:val="false"/>
          <w:color w:val="000000"/>
          <w:sz w:val="28"/>
        </w:rPr>
        <w:t>
      1. Одним из основополагающих принципов деятельности Республики является экономическое развитие на благо всего народа (</w:t>
      </w:r>
      <w:r>
        <w:rPr>
          <w:rFonts w:ascii="Times New Roman"/>
          <w:b w:val="false"/>
          <w:i w:val="false"/>
          <w:color w:val="000000"/>
          <w:sz w:val="28"/>
        </w:rPr>
        <w:t>пункт 2</w:t>
      </w:r>
      <w:r>
        <w:rPr>
          <w:rFonts w:ascii="Times New Roman"/>
          <w:b w:val="false"/>
          <w:i w:val="false"/>
          <w:color w:val="000000"/>
          <w:sz w:val="28"/>
        </w:rPr>
        <w:t xml:space="preserve"> статьи 1 Основного Закона).</w:t>
      </w:r>
    </w:p>
    <w:bookmarkEnd w:id="19"/>
    <w:bookmarkStart w:name="z22"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статьи 6 Конституции указывается, что собственность обязывает, пользование ею должно одновременно служить общественному благу. Субъекты и объекты собственности, объем и пределы осуществления собственниками своих прав, гарантии их защиты определяются законом.</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14</w:t>
      </w:r>
      <w:r>
        <w:rPr>
          <w:rFonts w:ascii="Times New Roman"/>
          <w:b w:val="false"/>
          <w:i w:val="false"/>
          <w:color w:val="000000"/>
          <w:sz w:val="28"/>
        </w:rPr>
        <w:t xml:space="preserve"> Основного Закона закрепляет принцип равенства всех перед законом и судом, что предполагает единство требований и правовой ответственности для всех субъектов соответствующих правоотношений.</w:t>
      </w:r>
    </w:p>
    <w:bookmarkStart w:name="z24" w:id="2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26 Конституции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w:t>
      </w:r>
    </w:p>
    <w:bookmarkEnd w:id="21"/>
    <w:bookmarkStart w:name="z25" w:id="22"/>
    <w:p>
      <w:pPr>
        <w:spacing w:after="0"/>
        <w:ind w:left="0"/>
        <w:jc w:val="both"/>
      </w:pPr>
      <w:r>
        <w:rPr>
          <w:rFonts w:ascii="Times New Roman"/>
          <w:b w:val="false"/>
          <w:i w:val="false"/>
          <w:color w:val="000000"/>
          <w:sz w:val="28"/>
        </w:rPr>
        <w:t xml:space="preserve">
      Основания и пределы ограничения права на свободу предпринимательской деятельности вытекают из нормы </w:t>
      </w:r>
      <w:r>
        <w:rPr>
          <w:rFonts w:ascii="Times New Roman"/>
          <w:b w:val="false"/>
          <w:i w:val="false"/>
          <w:color w:val="000000"/>
          <w:sz w:val="28"/>
        </w:rPr>
        <w:t>пункта 1</w:t>
      </w:r>
      <w:r>
        <w:rPr>
          <w:rFonts w:ascii="Times New Roman"/>
          <w:b w:val="false"/>
          <w:i w:val="false"/>
          <w:color w:val="000000"/>
          <w:sz w:val="28"/>
        </w:rPr>
        <w:t xml:space="preserve"> статьи 39 Конституции, согласно которому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2012 года "О национальной безопасности Республики Казахстан" (далее – Закон) в </w:t>
      </w:r>
      <w:r>
        <w:rPr>
          <w:rFonts w:ascii="Times New Roman"/>
          <w:b w:val="false"/>
          <w:i w:val="false"/>
          <w:color w:val="000000"/>
          <w:sz w:val="28"/>
        </w:rPr>
        <w:t>статье 4</w:t>
      </w:r>
      <w:r>
        <w:rPr>
          <w:rFonts w:ascii="Times New Roman"/>
          <w:b w:val="false"/>
          <w:i w:val="false"/>
          <w:color w:val="000000"/>
          <w:sz w:val="28"/>
        </w:rPr>
        <w:t xml:space="preserve"> устанавливает одним из видов национальной безопасности экономическую безопасность. Она обеспечивается государством посредством системы мер, в том числе уголовно-правового характера.</w:t>
      </w:r>
    </w:p>
    <w:bookmarkStart w:name="z27" w:id="23"/>
    <w:p>
      <w:pPr>
        <w:spacing w:after="0"/>
        <w:ind w:left="0"/>
        <w:jc w:val="both"/>
      </w:pPr>
      <w:r>
        <w:rPr>
          <w:rFonts w:ascii="Times New Roman"/>
          <w:b w:val="false"/>
          <w:i w:val="false"/>
          <w:color w:val="000000"/>
          <w:sz w:val="28"/>
        </w:rPr>
        <w:t xml:space="preserve">
      Важным и необходимым условием развития экономики страны является обеспечение и реализация права на свободу предпринимательской деятельности. Государство, обеспечивая указанное право, должно исходить из национальных интересов, определенных в </w:t>
      </w:r>
      <w:r>
        <w:rPr>
          <w:rFonts w:ascii="Times New Roman"/>
          <w:b w:val="false"/>
          <w:i w:val="false"/>
          <w:color w:val="000000"/>
          <w:sz w:val="28"/>
        </w:rPr>
        <w:t>статье 5</w:t>
      </w:r>
      <w:r>
        <w:rPr>
          <w:rFonts w:ascii="Times New Roman"/>
          <w:b w:val="false"/>
          <w:i w:val="false"/>
          <w:color w:val="000000"/>
          <w:sz w:val="28"/>
        </w:rPr>
        <w:t xml:space="preserve"> Закона.</w:t>
      </w:r>
    </w:p>
    <w:bookmarkEnd w:id="23"/>
    <w:bookmarkStart w:name="z28" w:id="24"/>
    <w:p>
      <w:pPr>
        <w:spacing w:after="0"/>
        <w:ind w:left="0"/>
        <w:jc w:val="both"/>
      </w:pPr>
      <w:r>
        <w:rPr>
          <w:rFonts w:ascii="Times New Roman"/>
          <w:b w:val="false"/>
          <w:i w:val="false"/>
          <w:color w:val="000000"/>
          <w:sz w:val="28"/>
        </w:rPr>
        <w:t>
      Учитывая высокую общественную опасность отдельных деяний, связанных с причинением ущерба экономическим интересам государства и общества, законодатель в Уголовном кодексе определил главу, посвященную уголовным правонарушениям в сфере экономической деятельности.</w:t>
      </w:r>
    </w:p>
    <w:bookmarkEnd w:id="24"/>
    <w:bookmarkStart w:name="z29" w:id="25"/>
    <w:p>
      <w:pPr>
        <w:spacing w:after="0"/>
        <w:ind w:left="0"/>
        <w:jc w:val="both"/>
      </w:pPr>
      <w:r>
        <w:rPr>
          <w:rFonts w:ascii="Times New Roman"/>
          <w:b w:val="false"/>
          <w:i w:val="false"/>
          <w:color w:val="000000"/>
          <w:sz w:val="28"/>
        </w:rPr>
        <w:t xml:space="preserve">
      Конституционный Суд в своем нормативном постановлении от 18 мая 2023 года </w:t>
      </w:r>
      <w:r>
        <w:rPr>
          <w:rFonts w:ascii="Times New Roman"/>
          <w:b w:val="false"/>
          <w:i w:val="false"/>
          <w:color w:val="000000"/>
          <w:sz w:val="28"/>
        </w:rPr>
        <w:t>№ 14-НП</w:t>
      </w:r>
      <w:r>
        <w:rPr>
          <w:rFonts w:ascii="Times New Roman"/>
          <w:b w:val="false"/>
          <w:i w:val="false"/>
          <w:color w:val="000000"/>
          <w:sz w:val="28"/>
        </w:rPr>
        <w:t xml:space="preserve"> отмечал, что при криминализации тех или иных деяний законодатель в первую очередь исходит из степени их общественной опасности. Кроме того, учитываются социальные и экономические предпосылки и последствия принимаемых законов, которые направлены на противодействие преступности.</w:t>
      </w:r>
    </w:p>
    <w:bookmarkEnd w:id="25"/>
    <w:bookmarkStart w:name="z30" w:id="26"/>
    <w:p>
      <w:pPr>
        <w:spacing w:after="0"/>
        <w:ind w:left="0"/>
        <w:jc w:val="both"/>
      </w:pPr>
      <w:r>
        <w:rPr>
          <w:rFonts w:ascii="Times New Roman"/>
          <w:b w:val="false"/>
          <w:i w:val="false"/>
          <w:color w:val="000000"/>
          <w:sz w:val="28"/>
        </w:rPr>
        <w:t xml:space="preserve">
      2. Правовой анализ </w:t>
      </w:r>
      <w:r>
        <w:rPr>
          <w:rFonts w:ascii="Times New Roman"/>
          <w:b w:val="false"/>
          <w:i w:val="false"/>
          <w:color w:val="000000"/>
          <w:sz w:val="28"/>
        </w:rPr>
        <w:t>статьи 214</w:t>
      </w:r>
      <w:r>
        <w:rPr>
          <w:rFonts w:ascii="Times New Roman"/>
          <w:b w:val="false"/>
          <w:i w:val="false"/>
          <w:color w:val="000000"/>
          <w:sz w:val="28"/>
        </w:rPr>
        <w:t xml:space="preserve"> Уголовного кодекса свидетельствует о наличии в ее положениях нескольких альтернативных составов уголовных правонарушений, связанных с осуществлением предпринимательской деятельности, банковской деятельности (банковских операций), микрофинансовой или коллекторской деятельности без регистрации, а равно без обязательной для такой деятельности лицензии либо с нарушением законодательства Республики Казахстан о разрешениях и уведомлениях, а равно занятием запрещенными видами предпринимательской деятельности, если эти деяния причинили крупный ущерб гражданину, организации или государству либо сопряжены с извлечением дохода в крупном размере или производством, хранением, перевозкой либо сбытом подакцизных товаров в значительных размерах.</w:t>
      </w:r>
    </w:p>
    <w:bookmarkEnd w:id="26"/>
    <w:bookmarkStart w:name="z31" w:id="27"/>
    <w:p>
      <w:pPr>
        <w:spacing w:after="0"/>
        <w:ind w:left="0"/>
        <w:jc w:val="both"/>
      </w:pPr>
      <w:r>
        <w:rPr>
          <w:rFonts w:ascii="Times New Roman"/>
          <w:b w:val="false"/>
          <w:i w:val="false"/>
          <w:color w:val="000000"/>
          <w:sz w:val="28"/>
        </w:rPr>
        <w:t xml:space="preserve">
      Особенности составов преступлений, ответственность за которые предусмотрена в </w:t>
      </w:r>
      <w:r>
        <w:rPr>
          <w:rFonts w:ascii="Times New Roman"/>
          <w:b w:val="false"/>
          <w:i w:val="false"/>
          <w:color w:val="000000"/>
          <w:sz w:val="28"/>
        </w:rPr>
        <w:t>статье 214</w:t>
      </w:r>
      <w:r>
        <w:rPr>
          <w:rFonts w:ascii="Times New Roman"/>
          <w:b w:val="false"/>
          <w:i w:val="false"/>
          <w:color w:val="000000"/>
          <w:sz w:val="28"/>
        </w:rPr>
        <w:t xml:space="preserve"> Уголовного кодекса, заключаются в том, что в данной норме в качестве обязательных признаков объективной стороны указаны три самостоятельных признака: последствие в виде причинения крупного ущерба гражданину, организации или государству, извлечение дохода в крупном размере или производство, хранение, перевозка либо сбыт подакцизных товаров в значительных размерах. Первый признак относится к преступным последствиям, а второй и третий признаки характеризуют масштабы совершенного общественно опасного деяния. То есть для определения в деянии лица состава данного преступления достаточно установления одного из перечисленных признаков.</w:t>
      </w:r>
    </w:p>
    <w:bookmarkEnd w:id="27"/>
    <w:bookmarkStart w:name="z32" w:id="2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Разделе 5</w:t>
      </w:r>
      <w:r>
        <w:rPr>
          <w:rFonts w:ascii="Times New Roman"/>
          <w:b w:val="false"/>
          <w:i w:val="false"/>
          <w:color w:val="000000"/>
          <w:sz w:val="28"/>
        </w:rPr>
        <w:t xml:space="preserve"> Уголовного кодекса предусмотрены виды освобождения от уголовной ответственности, которые направлены на реализацию отдельных принципов уголовного права. Освобождение от уголовной ответственности предполагает отказ от применения мер уголовно-правового характера в отношении лица, совершившего уголовное правонарушение.</w:t>
      </w:r>
    </w:p>
    <w:bookmarkEnd w:id="28"/>
    <w:bookmarkStart w:name="z33" w:id="29"/>
    <w:p>
      <w:pPr>
        <w:spacing w:after="0"/>
        <w:ind w:left="0"/>
        <w:jc w:val="both"/>
      </w:pPr>
      <w:r>
        <w:rPr>
          <w:rFonts w:ascii="Times New Roman"/>
          <w:b w:val="false"/>
          <w:i w:val="false"/>
          <w:color w:val="000000"/>
          <w:sz w:val="28"/>
        </w:rPr>
        <w:t xml:space="preserve">
      В отдельных случаях законодатель определяет особые условия касательно конкретных составов уголовных правонарушений в виде примечаний статей. </w:t>
      </w:r>
    </w:p>
    <w:bookmarkEnd w:id="29"/>
    <w:bookmarkStart w:name="z34" w:id="3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23 Закона Республики Казахстан от 6 апреля 2016 года "О правовых актах" структурный элемент нормативного правового акта может быть дополнен примечанием, когда соответствующие указания невозможно изложить в тексте нормативного правового акта без ущерба для смысла нормы права.</w:t>
      </w:r>
    </w:p>
    <w:bookmarkEnd w:id="30"/>
    <w:bookmarkStart w:name="z35" w:id="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214</w:t>
      </w:r>
      <w:r>
        <w:rPr>
          <w:rFonts w:ascii="Times New Roman"/>
          <w:b w:val="false"/>
          <w:i w:val="false"/>
          <w:color w:val="000000"/>
          <w:sz w:val="28"/>
        </w:rPr>
        <w:t xml:space="preserve"> Уголовного кодекса содержится примечание, в котором говорится, что лицо, впервые совершившее деяние, предусмотренное частью первой данной статьи, освобождается от уголовной ответственности в случае добровольного возмещения ущерба.</w:t>
      </w:r>
    </w:p>
    <w:bookmarkEnd w:id="31"/>
    <w:bookmarkStart w:name="z36" w:id="32"/>
    <w:p>
      <w:pPr>
        <w:spacing w:after="0"/>
        <w:ind w:left="0"/>
        <w:jc w:val="both"/>
      </w:pPr>
      <w:r>
        <w:rPr>
          <w:rFonts w:ascii="Times New Roman"/>
          <w:b w:val="false"/>
          <w:i w:val="false"/>
          <w:color w:val="000000"/>
          <w:sz w:val="28"/>
        </w:rPr>
        <w:t xml:space="preserve">
      Введение примечаний в статьи Уголовного кодекса направлено на разъяснение отдельных понятий, установление объема и размера вреда, ущерба или определение условий освобождения от уголовной ответственности применительно к конкретной статье. </w:t>
      </w:r>
    </w:p>
    <w:bookmarkEnd w:id="32"/>
    <w:bookmarkStart w:name="z37" w:id="33"/>
    <w:p>
      <w:pPr>
        <w:spacing w:after="0"/>
        <w:ind w:left="0"/>
        <w:jc w:val="both"/>
      </w:pPr>
      <w:r>
        <w:rPr>
          <w:rFonts w:ascii="Times New Roman"/>
          <w:b w:val="false"/>
          <w:i w:val="false"/>
          <w:color w:val="000000"/>
          <w:sz w:val="28"/>
        </w:rPr>
        <w:t xml:space="preserve">
      Из содержания примечания </w:t>
      </w:r>
      <w:r>
        <w:rPr>
          <w:rFonts w:ascii="Times New Roman"/>
          <w:b w:val="false"/>
          <w:i w:val="false"/>
          <w:color w:val="000000"/>
          <w:sz w:val="28"/>
        </w:rPr>
        <w:t>статьи 214</w:t>
      </w:r>
      <w:r>
        <w:rPr>
          <w:rFonts w:ascii="Times New Roman"/>
          <w:b w:val="false"/>
          <w:i w:val="false"/>
          <w:color w:val="000000"/>
          <w:sz w:val="28"/>
        </w:rPr>
        <w:t xml:space="preserve"> Уголовного кодекса вытекает, что оно применяется только в случаях причинения крупного ущерба гражданину, организации или государству впервые и добровольного его возмещения до момента вынесения судом приговора. Примечание не охватывает случаи совершения указанных в </w:t>
      </w:r>
      <w:r>
        <w:rPr>
          <w:rFonts w:ascii="Times New Roman"/>
          <w:b w:val="false"/>
          <w:i w:val="false"/>
          <w:color w:val="000000"/>
          <w:sz w:val="28"/>
        </w:rPr>
        <w:t>статье 214</w:t>
      </w:r>
      <w:r>
        <w:rPr>
          <w:rFonts w:ascii="Times New Roman"/>
          <w:b w:val="false"/>
          <w:i w:val="false"/>
          <w:color w:val="000000"/>
          <w:sz w:val="28"/>
        </w:rPr>
        <w:t xml:space="preserve"> Уголовного кодекса преступлений, связанных с извлечением дохода в крупном размере или производством, хранением, перевозкой либо сбытом подакцизных товаров в значительных размерах, так как эти деяния признаны законом общественно опасными и при отсутствии каких-либо преступных последствий. </w:t>
      </w:r>
    </w:p>
    <w:bookmarkEnd w:id="33"/>
    <w:bookmarkStart w:name="z38" w:id="34"/>
    <w:p>
      <w:pPr>
        <w:spacing w:after="0"/>
        <w:ind w:left="0"/>
        <w:jc w:val="both"/>
      </w:pPr>
      <w:r>
        <w:rPr>
          <w:rFonts w:ascii="Times New Roman"/>
          <w:b w:val="false"/>
          <w:i w:val="false"/>
          <w:color w:val="000000"/>
          <w:sz w:val="28"/>
        </w:rPr>
        <w:t xml:space="preserve">
      Примечания, согласно которым лицо освобождается от уголовной ответственности при добровольном возмещении причиненного им ущерба, имеются в </w:t>
      </w:r>
      <w:r>
        <w:rPr>
          <w:rFonts w:ascii="Times New Roman"/>
          <w:b w:val="false"/>
          <w:i w:val="false"/>
          <w:color w:val="000000"/>
          <w:sz w:val="28"/>
        </w:rPr>
        <w:t>статьях 219</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и </w:t>
      </w:r>
      <w:r>
        <w:rPr>
          <w:rFonts w:ascii="Times New Roman"/>
          <w:b w:val="false"/>
          <w:i w:val="false"/>
          <w:color w:val="000000"/>
          <w:sz w:val="28"/>
        </w:rPr>
        <w:t>245</w:t>
      </w:r>
      <w:r>
        <w:rPr>
          <w:rFonts w:ascii="Times New Roman"/>
          <w:b w:val="false"/>
          <w:i w:val="false"/>
          <w:color w:val="000000"/>
          <w:sz w:val="28"/>
        </w:rPr>
        <w:t xml:space="preserve"> Особенной части Уголовного кодекса. Уголовный закон содержит значительное количество статей, по которым виновные привлекаются к ответственности при отсутствии ущерба.</w:t>
      </w:r>
    </w:p>
    <w:bookmarkEnd w:id="34"/>
    <w:bookmarkStart w:name="z39" w:id="35"/>
    <w:p>
      <w:pPr>
        <w:spacing w:after="0"/>
        <w:ind w:left="0"/>
        <w:jc w:val="both"/>
      </w:pPr>
      <w:r>
        <w:rPr>
          <w:rFonts w:ascii="Times New Roman"/>
          <w:b w:val="false"/>
          <w:i w:val="false"/>
          <w:color w:val="000000"/>
          <w:sz w:val="28"/>
        </w:rPr>
        <w:t>
      Примечания статей Особенной части Уголовного кодекса распространяются, как правило, на лиц, впервые совершивших уголовное правонарушение и возместивших причиненный ущерб в полном объеме, своими действиями способствовавших раскрытию и расследованию уголовного правонарушения.</w:t>
      </w:r>
    </w:p>
    <w:bookmarkEnd w:id="35"/>
    <w:bookmarkStart w:name="z40" w:id="36"/>
    <w:p>
      <w:pPr>
        <w:spacing w:after="0"/>
        <w:ind w:left="0"/>
        <w:jc w:val="both"/>
      </w:pPr>
      <w:r>
        <w:rPr>
          <w:rFonts w:ascii="Times New Roman"/>
          <w:b w:val="false"/>
          <w:i w:val="false"/>
          <w:color w:val="000000"/>
          <w:sz w:val="28"/>
        </w:rPr>
        <w:t>
      Такой выборочный подход законодателя связан с реализацией принципа гуманизма по отношению к лицам, указанным в примечании, и согласуется с проводимой уголовной политикой страны.</w:t>
      </w:r>
    </w:p>
    <w:bookmarkEnd w:id="36"/>
    <w:bookmarkStart w:name="z41" w:id="37"/>
    <w:p>
      <w:pPr>
        <w:spacing w:after="0"/>
        <w:ind w:left="0"/>
        <w:jc w:val="both"/>
      </w:pPr>
      <w:r>
        <w:rPr>
          <w:rFonts w:ascii="Times New Roman"/>
          <w:b w:val="false"/>
          <w:i w:val="false"/>
          <w:color w:val="000000"/>
          <w:sz w:val="28"/>
        </w:rPr>
        <w:t xml:space="preserve">
      В пунктах 1) и 6) части первой </w:t>
      </w:r>
      <w:r>
        <w:rPr>
          <w:rFonts w:ascii="Times New Roman"/>
          <w:b w:val="false"/>
          <w:i w:val="false"/>
          <w:color w:val="000000"/>
          <w:sz w:val="28"/>
        </w:rPr>
        <w:t>статьи 53</w:t>
      </w:r>
      <w:r>
        <w:rPr>
          <w:rFonts w:ascii="Times New Roman"/>
          <w:b w:val="false"/>
          <w:i w:val="false"/>
          <w:color w:val="000000"/>
          <w:sz w:val="28"/>
        </w:rPr>
        <w:t xml:space="preserve"> Уголовного кодекса обстоятельствами, смягчающими уголовную ответственность и наказание, признаются совершение впервые уголовного проступка либо впервые преступления небольшой или средней тяжести вследствие случайного стечения обстоятельств; добровольное возмещение имущественного ущерба, причиненного в результате уголовного правонарушения, заглаживание морального и иного вреда, причиненного уголовным правонарушением.</w:t>
      </w:r>
    </w:p>
    <w:bookmarkEnd w:id="37"/>
    <w:bookmarkStart w:name="z42" w:id="38"/>
    <w:p>
      <w:pPr>
        <w:spacing w:after="0"/>
        <w:ind w:left="0"/>
        <w:jc w:val="both"/>
      </w:pPr>
      <w:r>
        <w:rPr>
          <w:rFonts w:ascii="Times New Roman"/>
          <w:b w:val="false"/>
          <w:i w:val="false"/>
          <w:color w:val="000000"/>
          <w:sz w:val="28"/>
        </w:rPr>
        <w:t xml:space="preserve">
      При этом назначаемое наказание в силу части второй </w:t>
      </w:r>
      <w:r>
        <w:rPr>
          <w:rFonts w:ascii="Times New Roman"/>
          <w:b w:val="false"/>
          <w:i w:val="false"/>
          <w:color w:val="000000"/>
          <w:sz w:val="28"/>
        </w:rPr>
        <w:t>статьи 39</w:t>
      </w:r>
      <w:r>
        <w:rPr>
          <w:rFonts w:ascii="Times New Roman"/>
          <w:b w:val="false"/>
          <w:i w:val="false"/>
          <w:color w:val="000000"/>
          <w:sz w:val="28"/>
        </w:rPr>
        <w:t xml:space="preserve"> Уголовного кодекса применяется в целях восстановления социальной справедливости, а также исправления осужденного и предупреждения совершения новых уголовных правонарушений как осужденным, так и другими лицами. </w:t>
      </w:r>
    </w:p>
    <w:bookmarkEnd w:id="38"/>
    <w:bookmarkStart w:name="z43" w:id="39"/>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3 статьи 61 Конституции Парламент вправе издавать законы, которые регулируют важнейшие общественные отношения, устанавливают основополагающие принципы и нормы, касающиеся правосубъектности физических и юридических лиц, гражданских прав и свобод, обязательств и ответственности физических и юридических лиц.</w:t>
      </w:r>
    </w:p>
    <w:bookmarkEnd w:id="39"/>
    <w:bookmarkStart w:name="z44" w:id="40"/>
    <w:p>
      <w:pPr>
        <w:spacing w:after="0"/>
        <w:ind w:left="0"/>
        <w:jc w:val="both"/>
      </w:pPr>
      <w:r>
        <w:rPr>
          <w:rFonts w:ascii="Times New Roman"/>
          <w:b w:val="false"/>
          <w:i w:val="false"/>
          <w:color w:val="000000"/>
          <w:sz w:val="28"/>
        </w:rPr>
        <w:t>
      Парламент вправе устанавливать ответственность и случаи освобождения от нее исходя из общественной опасности деяния, криминогенной обстановки в стране, степени защищенности объектов, охраняемых уголовным законом, последствий уголовных правонарушений, а также постпреступного поведения лица.</w:t>
      </w:r>
    </w:p>
    <w:bookmarkEnd w:id="40"/>
    <w:bookmarkStart w:name="z45" w:id="41"/>
    <w:p>
      <w:pPr>
        <w:spacing w:after="0"/>
        <w:ind w:left="0"/>
        <w:jc w:val="both"/>
      </w:pPr>
      <w:r>
        <w:rPr>
          <w:rFonts w:ascii="Times New Roman"/>
          <w:b w:val="false"/>
          <w:i w:val="false"/>
          <w:color w:val="000000"/>
          <w:sz w:val="28"/>
        </w:rPr>
        <w:t xml:space="preserve">
      Уголовным законом установлено, что совершение противоправных деяний, предусмотренных частью первой </w:t>
      </w:r>
      <w:r>
        <w:rPr>
          <w:rFonts w:ascii="Times New Roman"/>
          <w:b w:val="false"/>
          <w:i w:val="false"/>
          <w:color w:val="000000"/>
          <w:sz w:val="28"/>
        </w:rPr>
        <w:t>статьи 214</w:t>
      </w:r>
      <w:r>
        <w:rPr>
          <w:rFonts w:ascii="Times New Roman"/>
          <w:b w:val="false"/>
          <w:i w:val="false"/>
          <w:color w:val="000000"/>
          <w:sz w:val="28"/>
        </w:rPr>
        <w:t xml:space="preserve"> Уголовного кодекса, сопряженных с извлечением дохода в крупном размере или производством, хранением, перевозкой либо сбытом подакцизных товаров в значительных размерах, даже если они совершены впервые, не подпадают под правила примечания данной статьи. Это не противоречит принципу равенства всех перед законом, так как применение указанного примечания не зависит от того, кто совершил уголовное правонарушение, повлекшее причинение крупного ущерба, ответственность за которое предусмотрена названной статьей. </w:t>
      </w:r>
    </w:p>
    <w:bookmarkEnd w:id="41"/>
    <w:bookmarkStart w:name="z46" w:id="42"/>
    <w:p>
      <w:pPr>
        <w:spacing w:after="0"/>
        <w:ind w:left="0"/>
        <w:jc w:val="both"/>
      </w:pPr>
      <w:r>
        <w:rPr>
          <w:rFonts w:ascii="Times New Roman"/>
          <w:b w:val="false"/>
          <w:i w:val="false"/>
          <w:color w:val="000000"/>
          <w:sz w:val="28"/>
        </w:rPr>
        <w:t xml:space="preserve">
      Конституционный Суд в своем нормативном постановлении от 14 июля 2023 года № </w:t>
      </w:r>
      <w:r>
        <w:rPr>
          <w:rFonts w:ascii="Times New Roman"/>
          <w:b w:val="false"/>
          <w:i w:val="false"/>
          <w:color w:val="000000"/>
          <w:sz w:val="28"/>
        </w:rPr>
        <w:t>21-НП</w:t>
      </w:r>
      <w:r>
        <w:rPr>
          <w:rFonts w:ascii="Times New Roman"/>
          <w:b w:val="false"/>
          <w:i w:val="false"/>
          <w:color w:val="000000"/>
          <w:sz w:val="28"/>
        </w:rPr>
        <w:t xml:space="preserve"> отмечал, что "равенство всех перед законом и судом, гарантированное </w:t>
      </w:r>
      <w:r>
        <w:rPr>
          <w:rFonts w:ascii="Times New Roman"/>
          <w:b w:val="false"/>
          <w:i w:val="false"/>
          <w:color w:val="000000"/>
          <w:sz w:val="28"/>
        </w:rPr>
        <w:t>пунктом 1</w:t>
      </w:r>
      <w:r>
        <w:rPr>
          <w:rFonts w:ascii="Times New Roman"/>
          <w:b w:val="false"/>
          <w:i w:val="false"/>
          <w:color w:val="000000"/>
          <w:sz w:val="28"/>
        </w:rPr>
        <w:t xml:space="preserve"> статьи 14 Конституции, означает, что принимаемыми законами в правах лиц не могут устанавливаться различия, которые не имеют объективного и разумного обоснования. При равных условиях субъекты права должны находиться в равном правовом положении. Иной подход к вопросу о пределах ограничения прав и свобод человека и гражданина, не преследующий конституционно-правовые цели, будет противоречить статье 39 Конституции".</w:t>
      </w:r>
    </w:p>
    <w:bookmarkEnd w:id="42"/>
    <w:bookmarkStart w:name="z47" w:id="43"/>
    <w:p>
      <w:pPr>
        <w:spacing w:after="0"/>
        <w:ind w:left="0"/>
        <w:jc w:val="both"/>
      </w:pPr>
      <w:r>
        <w:rPr>
          <w:rFonts w:ascii="Times New Roman"/>
          <w:b w:val="false"/>
          <w:i w:val="false"/>
          <w:color w:val="000000"/>
          <w:sz w:val="28"/>
        </w:rPr>
        <w:t xml:space="preserve">
      Конституционный Суд считает, что принцип равенства всех перед законом не означает, что все предусмотренные уголовным законом деяния должны влечь одинаковую ответственность и иные последствия, связанные с совершением правонарушения. Очевидно, что размер ответственности зависит от степени общественной опасности каждого конкретного правонарушения и других сопутствующих обстоятельств, указанных в Уголовном кодексе. </w:t>
      </w:r>
    </w:p>
    <w:bookmarkEnd w:id="43"/>
    <w:bookmarkStart w:name="z48" w:id="44"/>
    <w:p>
      <w:pPr>
        <w:spacing w:after="0"/>
        <w:ind w:left="0"/>
        <w:jc w:val="both"/>
      </w:pPr>
      <w:r>
        <w:rPr>
          <w:rFonts w:ascii="Times New Roman"/>
          <w:b w:val="false"/>
          <w:i w:val="false"/>
          <w:color w:val="000000"/>
          <w:sz w:val="28"/>
        </w:rPr>
        <w:t xml:space="preserve">
      Конституционный Совет Республики Казахстан в нормативном постановлении от 26 июня 2003 года </w:t>
      </w:r>
      <w:r>
        <w:rPr>
          <w:rFonts w:ascii="Times New Roman"/>
          <w:b w:val="false"/>
          <w:i w:val="false"/>
          <w:color w:val="000000"/>
          <w:sz w:val="28"/>
        </w:rPr>
        <w:t>№ 9</w:t>
      </w:r>
      <w:r>
        <w:rPr>
          <w:rFonts w:ascii="Times New Roman"/>
          <w:b w:val="false"/>
          <w:i w:val="false"/>
          <w:color w:val="000000"/>
          <w:sz w:val="28"/>
        </w:rPr>
        <w:t xml:space="preserve"> также констатировал, что "конституционная норма о равенстве всех перед законом и судом, закрепленная в </w:t>
      </w:r>
      <w:r>
        <w:rPr>
          <w:rFonts w:ascii="Times New Roman"/>
          <w:b w:val="false"/>
          <w:i w:val="false"/>
          <w:color w:val="000000"/>
          <w:sz w:val="28"/>
        </w:rPr>
        <w:t>пункте 1</w:t>
      </w:r>
      <w:r>
        <w:rPr>
          <w:rFonts w:ascii="Times New Roman"/>
          <w:b w:val="false"/>
          <w:i w:val="false"/>
          <w:color w:val="000000"/>
          <w:sz w:val="28"/>
        </w:rPr>
        <w:t xml:space="preserve"> статьи 14 Конституции Республики Казахстан, находит свое отражение в положениях части второй </w:t>
      </w:r>
      <w:r>
        <w:rPr>
          <w:rFonts w:ascii="Times New Roman"/>
          <w:b w:val="false"/>
          <w:i w:val="false"/>
          <w:color w:val="000000"/>
          <w:sz w:val="28"/>
        </w:rPr>
        <w:t>статьи 14</w:t>
      </w:r>
      <w:r>
        <w:rPr>
          <w:rFonts w:ascii="Times New Roman"/>
          <w:b w:val="false"/>
          <w:i w:val="false"/>
          <w:color w:val="000000"/>
          <w:sz w:val="28"/>
        </w:rPr>
        <w:t xml:space="preserve"> Уголовного кодекса. Здесь отмечается, что лица, совершившие преступления, равны перед законом, независимо от происхождения, социального, должностного и имущественного положения, пола, расы, национальности, языка, отношения к религии, убеждений, принадлежности к общественным объединениям, места жительства или любых иных обстоятельств". Далее Конституционный Совет отмечал, что "равенство перед законом при определении уголовной ответственности означает, что субъекты преступления должны нести одинаковую уголовную ответственность за одни и те же деяния, с учетом как смягчающих, так и отягчающих обстоятельств. Средством обеспечения формального равенства в уголовном праве выступает состав преступления, который может быть простым, квалифицированным и со смягчающим обстоятельством".</w:t>
      </w:r>
    </w:p>
    <w:bookmarkEnd w:id="44"/>
    <w:bookmarkStart w:name="z49" w:id="45"/>
    <w:p>
      <w:pPr>
        <w:spacing w:after="0"/>
        <w:ind w:left="0"/>
        <w:jc w:val="both"/>
      </w:pPr>
      <w:r>
        <w:rPr>
          <w:rFonts w:ascii="Times New Roman"/>
          <w:b w:val="false"/>
          <w:i w:val="false"/>
          <w:color w:val="000000"/>
          <w:sz w:val="28"/>
        </w:rPr>
        <w:t>
      4. В ходе конституционного производства выявлены недостатки, связанные с обеспечением взаимной согласованности мер ответственности за рассматриваемые деяния и конструкцией норм законов различной отраслевой принадлежности.</w:t>
      </w:r>
    </w:p>
    <w:bookmarkEnd w:id="45"/>
    <w:bookmarkStart w:name="z50" w:id="46"/>
    <w:p>
      <w:pPr>
        <w:spacing w:after="0"/>
        <w:ind w:left="0"/>
        <w:jc w:val="both"/>
      </w:pPr>
      <w:r>
        <w:rPr>
          <w:rFonts w:ascii="Times New Roman"/>
          <w:b w:val="false"/>
          <w:i w:val="false"/>
          <w:color w:val="000000"/>
          <w:sz w:val="28"/>
        </w:rPr>
        <w:t xml:space="preserve">
      Диспозиция </w:t>
      </w:r>
      <w:r>
        <w:rPr>
          <w:rFonts w:ascii="Times New Roman"/>
          <w:b w:val="false"/>
          <w:i w:val="false"/>
          <w:color w:val="000000"/>
          <w:sz w:val="28"/>
        </w:rPr>
        <w:t>статьи 214</w:t>
      </w:r>
      <w:r>
        <w:rPr>
          <w:rFonts w:ascii="Times New Roman"/>
          <w:b w:val="false"/>
          <w:i w:val="false"/>
          <w:color w:val="000000"/>
          <w:sz w:val="28"/>
        </w:rPr>
        <w:t xml:space="preserve"> Уголовного кодекса акцентирует внимание законодателя на дальнейшее ее законодательное совершенствование. Она излишне загромождена несколькими альтернативными деяниями, связанными с незаконной предпринимательской деятельностью, банковской деятельностью (банковскими операциями), микрофинансовой и коллекторской деятельностью, которые могут быть дифференцированы в отдельных нормах Уголовного кодекса. Такой законодательный подход порождает определенные сложности в правоприменительной практике и создает риск нарушения конституционных прав человека.</w:t>
      </w:r>
    </w:p>
    <w:bookmarkEnd w:id="46"/>
    <w:bookmarkStart w:name="z51" w:id="47"/>
    <w:p>
      <w:pPr>
        <w:spacing w:after="0"/>
        <w:ind w:left="0"/>
        <w:jc w:val="both"/>
      </w:pPr>
      <w:r>
        <w:rPr>
          <w:rFonts w:ascii="Times New Roman"/>
          <w:b w:val="false"/>
          <w:i w:val="false"/>
          <w:color w:val="000000"/>
          <w:sz w:val="28"/>
        </w:rPr>
        <w:t xml:space="preserve">
      Кроме того, не гармонизированы между собой определения крупного ущерба, причиненного гражданину, а также значительного размера при обороте подакцизных товаров: в </w:t>
      </w:r>
      <w:r>
        <w:rPr>
          <w:rFonts w:ascii="Times New Roman"/>
          <w:b w:val="false"/>
          <w:i w:val="false"/>
          <w:color w:val="000000"/>
          <w:sz w:val="28"/>
        </w:rPr>
        <w:t>Кодексе</w:t>
      </w:r>
      <w:r>
        <w:rPr>
          <w:rFonts w:ascii="Times New Roman"/>
          <w:b w:val="false"/>
          <w:i w:val="false"/>
          <w:color w:val="000000"/>
          <w:sz w:val="28"/>
        </w:rPr>
        <w:t xml:space="preserve"> Республики Казахстан об административных правонарушениях от 5 июля 2014 года (далее – КоАП) – не более одной тысячи месячных расчетных показателей, а в Уголовном кодексе – две тысячи месячных расчетных показателей и более (пункты 1 и 3 примечаний </w:t>
      </w:r>
      <w:r>
        <w:rPr>
          <w:rFonts w:ascii="Times New Roman"/>
          <w:b w:val="false"/>
          <w:i w:val="false"/>
          <w:color w:val="000000"/>
          <w:sz w:val="28"/>
        </w:rPr>
        <w:t>статьи 153</w:t>
      </w:r>
      <w:r>
        <w:rPr>
          <w:rFonts w:ascii="Times New Roman"/>
          <w:b w:val="false"/>
          <w:i w:val="false"/>
          <w:color w:val="000000"/>
          <w:sz w:val="28"/>
        </w:rPr>
        <w:t xml:space="preserve"> КоАП, пункты 2) и 38) </w:t>
      </w:r>
      <w:r>
        <w:rPr>
          <w:rFonts w:ascii="Times New Roman"/>
          <w:b w:val="false"/>
          <w:i w:val="false"/>
          <w:color w:val="000000"/>
          <w:sz w:val="28"/>
        </w:rPr>
        <w:t>статьи 3</w:t>
      </w:r>
      <w:r>
        <w:rPr>
          <w:rFonts w:ascii="Times New Roman"/>
          <w:b w:val="false"/>
          <w:i w:val="false"/>
          <w:color w:val="000000"/>
          <w:sz w:val="28"/>
        </w:rPr>
        <w:t xml:space="preserve"> Уголовного кодекса).</w:t>
      </w:r>
    </w:p>
    <w:bookmarkEnd w:id="47"/>
    <w:bookmarkStart w:name="z52" w:id="48"/>
    <w:p>
      <w:pPr>
        <w:spacing w:after="0"/>
        <w:ind w:left="0"/>
        <w:jc w:val="both"/>
      </w:pPr>
      <w:r>
        <w:rPr>
          <w:rFonts w:ascii="Times New Roman"/>
          <w:b w:val="false"/>
          <w:i w:val="false"/>
          <w:color w:val="000000"/>
          <w:sz w:val="28"/>
        </w:rPr>
        <w:t xml:space="preserve">
      Конституционный Суд в своем решении отмечал, что при разрешении вопросов, связанных с криминализацией противоправного поведения, в диспозициях норм уголовного закона должны четко соблюдаться требования определенности правовых предписаний и их согласованности в общей системе правового регулирования. Любое уголовное правонарушение и установленное за него наказание необходимо предусматривать таким образом, чтобы каждый мог предвидеть уголовно-правовые последствия своих действий (бездействия) (нормативное постановление от 18 мая 2023 года </w:t>
      </w:r>
      <w:r>
        <w:rPr>
          <w:rFonts w:ascii="Times New Roman"/>
          <w:b w:val="false"/>
          <w:i w:val="false"/>
          <w:color w:val="000000"/>
          <w:sz w:val="28"/>
        </w:rPr>
        <w:t>№ 14-НП</w:t>
      </w:r>
      <w:r>
        <w:rPr>
          <w:rFonts w:ascii="Times New Roman"/>
          <w:b w:val="false"/>
          <w:i w:val="false"/>
          <w:color w:val="000000"/>
          <w:sz w:val="28"/>
        </w:rPr>
        <w:t xml:space="preserve">). </w:t>
      </w:r>
    </w:p>
    <w:bookmarkEnd w:id="48"/>
    <w:bookmarkStart w:name="z53" w:id="49"/>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3</w:t>
      </w:r>
      <w:r>
        <w:rPr>
          <w:rFonts w:ascii="Times New Roman"/>
          <w:b w:val="false"/>
          <w:i w:val="false"/>
          <w:color w:val="000000"/>
          <w:sz w:val="28"/>
        </w:rPr>
        <w:t xml:space="preserve"> статьи 72 и </w:t>
      </w:r>
      <w:r>
        <w:rPr>
          <w:rFonts w:ascii="Times New Roman"/>
          <w:b w:val="false"/>
          <w:i w:val="false"/>
          <w:color w:val="000000"/>
          <w:sz w:val="28"/>
        </w:rPr>
        <w:t>пунктом 3</w:t>
      </w:r>
      <w:r>
        <w:rPr>
          <w:rFonts w:ascii="Times New Roman"/>
          <w:b w:val="false"/>
          <w:i w:val="false"/>
          <w:color w:val="000000"/>
          <w:sz w:val="28"/>
        </w:rPr>
        <w:t xml:space="preserve"> статьи 74 Конституции Республики Казахстан, </w:t>
      </w:r>
      <w:r>
        <w:rPr>
          <w:rFonts w:ascii="Times New Roman"/>
          <w:b w:val="false"/>
          <w:i w:val="false"/>
          <w:color w:val="000000"/>
          <w:sz w:val="28"/>
        </w:rPr>
        <w:t>подпунктом 3)</w:t>
      </w:r>
      <w:r>
        <w:rPr>
          <w:rFonts w:ascii="Times New Roman"/>
          <w:b w:val="false"/>
          <w:i w:val="false"/>
          <w:color w:val="000000"/>
          <w:sz w:val="28"/>
        </w:rPr>
        <w:t xml:space="preserve"> пункта 4 статьи 23, </w:t>
      </w:r>
      <w:r>
        <w:rPr>
          <w:rFonts w:ascii="Times New Roman"/>
          <w:b w:val="false"/>
          <w:i w:val="false"/>
          <w:color w:val="000000"/>
          <w:sz w:val="28"/>
        </w:rPr>
        <w:t>статьями 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пунктом 3</w:t>
      </w:r>
      <w:r>
        <w:rPr>
          <w:rFonts w:ascii="Times New Roman"/>
          <w:b w:val="false"/>
          <w:i w:val="false"/>
          <w:color w:val="000000"/>
          <w:sz w:val="28"/>
        </w:rPr>
        <w:t xml:space="preserve"> статьи 64 и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65 Конституционного закона Республики Казахстан от 5 ноября 2022 года "О Конституционном Суде Республики Казахстан", Конституционный Суд Республики Казахстан</w:t>
      </w:r>
    </w:p>
    <w:bookmarkEnd w:id="49"/>
    <w:bookmarkStart w:name="z54" w:id="50"/>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постановляет:</w:t>
      </w:r>
    </w:p>
    <w:bookmarkEnd w:id="50"/>
    <w:bookmarkStart w:name="z55" w:id="51"/>
    <w:p>
      <w:pPr>
        <w:spacing w:after="0"/>
        <w:ind w:left="0"/>
        <w:jc w:val="both"/>
      </w:pPr>
      <w:r>
        <w:rPr>
          <w:rFonts w:ascii="Times New Roman"/>
          <w:b w:val="false"/>
          <w:i w:val="false"/>
          <w:color w:val="000000"/>
          <w:sz w:val="28"/>
        </w:rPr>
        <w:t xml:space="preserve">
      1. Признать соответствующим Конституции Республики Казахстан примечание </w:t>
      </w:r>
      <w:r>
        <w:rPr>
          <w:rFonts w:ascii="Times New Roman"/>
          <w:b w:val="false"/>
          <w:i w:val="false"/>
          <w:color w:val="000000"/>
          <w:sz w:val="28"/>
        </w:rPr>
        <w:t>статьи 214</w:t>
      </w:r>
      <w:r>
        <w:rPr>
          <w:rFonts w:ascii="Times New Roman"/>
          <w:b w:val="false"/>
          <w:i w:val="false"/>
          <w:color w:val="000000"/>
          <w:sz w:val="28"/>
        </w:rPr>
        <w:t xml:space="preserve"> Уголовного кодекса Республики Казахстан.</w:t>
      </w:r>
    </w:p>
    <w:bookmarkEnd w:id="51"/>
    <w:bookmarkStart w:name="z56" w:id="52"/>
    <w:p>
      <w:pPr>
        <w:spacing w:after="0"/>
        <w:ind w:left="0"/>
        <w:jc w:val="both"/>
      </w:pPr>
      <w:r>
        <w:rPr>
          <w:rFonts w:ascii="Times New Roman"/>
          <w:b w:val="false"/>
          <w:i w:val="false"/>
          <w:color w:val="000000"/>
          <w:sz w:val="28"/>
        </w:rPr>
        <w:t>
      2. Рекомендовать Правительству Республики Казахстан рассмотреть вопрос о внесении изменений и дополнений в Уголовный кодекс и иные законы Республики Казахстан в соответствии с правовыми позициями Конституционного Суда Республики Казахстан, содержащимися в настоящем нормативном постановлении.</w:t>
      </w:r>
    </w:p>
    <w:bookmarkEnd w:id="52"/>
    <w:bookmarkStart w:name="z57" w:id="53"/>
    <w:p>
      <w:pPr>
        <w:spacing w:after="0"/>
        <w:ind w:left="0"/>
        <w:jc w:val="both"/>
      </w:pPr>
      <w:r>
        <w:rPr>
          <w:rFonts w:ascii="Times New Roman"/>
          <w:b w:val="false"/>
          <w:i w:val="false"/>
          <w:color w:val="000000"/>
          <w:sz w:val="28"/>
        </w:rPr>
        <w:t>
      3. Настоящее нормативное постановление вступает в силу со дня его принятия, является общеобязательным на всей территории Республики, окончательным и обжалованию не подлежит.</w:t>
      </w:r>
    </w:p>
    <w:bookmarkEnd w:id="53"/>
    <w:bookmarkStart w:name="z58" w:id="54"/>
    <w:p>
      <w:pPr>
        <w:spacing w:after="0"/>
        <w:ind w:left="0"/>
        <w:jc w:val="both"/>
      </w:pPr>
      <w:r>
        <w:rPr>
          <w:rFonts w:ascii="Times New Roman"/>
          <w:b w:val="false"/>
          <w:i w:val="false"/>
          <w:color w:val="000000"/>
          <w:sz w:val="28"/>
        </w:rPr>
        <w:t>
      4. Опубликовать настоящее нормативное постановление на казахском и русском языках в периодических печатных изданиях, получивших право на официальное опубликование законодательных актов, единой системе правовой информации и на интернет-ресурсе Конституционного Суда Республики Казахстан.</w:t>
      </w:r>
    </w:p>
    <w:bookmarkEnd w:id="5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Конституционный Суд 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