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e28f" w14:textId="50ee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пункта 2 статьи 5 Конституции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29 апреля 1997г. N 8/2 ("Вестник Конституционного Совета Республики Казахстан", 1998г., выпуск N 1, стр. 181). Отменено в целом нормативным постановлением Конституционного Совета Республики Казахстан от 8 ноября 2007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Конституционного Совета РК от 29 апреля 1997г. N 8/2 отменено в целом нормативным постановлением Конституционного Совета РК от 8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составе: Председателя Кима Ю.А., членов Конституционного Совета - Акуева Н.И., Ихсанова У.К., Мамонова В.В., Сабикенова С.Н., Темирбулатова С.Г., - рассмотрев в открытом заседании на основании подпункта 4 пункта 1 статьи 72 Конституции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, подпункта 1 пункта 3 статьи 17 Указа Президента Республики Казахстан, имеющего силу конституционного закона, "О Конституционном Совете Республики Казахстан"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 , обращение Председателя Мажилиса Парламента Оспанова М.Т. об официальном толковании пункта 2 статьи 5 Конституции Республики Казахстан в части, которая гласит: "Не допускается государственное финансирование общественных объединений", - заслушав сообщение докладчика - члена Конституционного Совета Мамонова В.В. и изучив имеющиеся материалы, установил: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Конституционный Совет Республики Казахстан 31 марта 1997 года поступило обращение Председателя Мажилиса Парламента Республики Казахстан Оспанова М.Т. об официальном толковании нормы пункта 2 статьи 5 Конституции о том, что "не допускается государственное финансирование общественных объединений".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обращения Председателя Мажилиса Парламента по этому вопросу послужили следующие обстоятельства.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статье 4 Закона Республики Казахстан "Об общественных объединениях", не допускается слияние общественных и государственных институтов, незаконное вмешательство государства в дела общественных объединений и общественных объединений в дела государства, возложение на общественные объединения функций государственных органов и государственное финансирование общественных объединений.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в статье 22 Закона Республики Казахстан "О защите прав потребителей" от 5 июня 1991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Z913400_ </w:t>
      </w:r>
      <w:r>
        <w:rPr>
          <w:rFonts w:ascii="Times New Roman"/>
          <w:b w:val="false"/>
          <w:i w:val="false"/>
          <w:color w:val="000000"/>
          <w:sz w:val="28"/>
        </w:rPr>
        <w:t>
 имеется норма о том, что общество потребителей для устранения нарушения прав потребителей предъявляет иски в суденые органы в интересах потребителей и в случае их удовлетворения сумма взысканного с ответчика штрафа в размере 70 процентов поступает в соответствующий бюджет и 30 процентов перечисляется на расчетный счет общества потребителей. Указанная норма остается в действии, и она также не опротестована органами прокуратуры как противоречащая нормам других законов.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этом основании Председатель Мажилиса Парламента Республики Казахстан Оспанов М.Т. ставит вопрос о том, "не является ли перечисление части сумм штрафов общественным организациям, в т.ч. обществам потребителей, государственным финансированием общественных объединений?"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толковании названной нормы, Конституционный Совет исходит из следующего.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5 Конституции устанавливает основополагающие принципы взаимоотношений между государством и общественными объединениями, а также определяет, какие отношения между ними недопустимы.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Равенство общественных объединений перед законом проявляется в равенстве требований государств к уставам общественных объединений, к порядку их регистрации и прекращения их деятельности. Они все равны во взаимоотношениях как между собой, так и с государственными органами при осуществлении своих прав в общественно-политической и хозяйственной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норма Конституции запрещает государственным органам и должностным лицам незаконно вмешиваться в дела общественных объединений, а также общественным объединениям в дела государства. Это положение направлено на обеспечение независимости и свободы общественных объединений в их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Необоснованное вмешательство государства в дела общественных объединений есть противоправные действия со стороны государственных органов и должностных лиц в отношении тех или иных общественных объединений, законно осуществляющих свою деятельность.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из смысла Конституции вытекает, что не допускается, чтобы общественное объединение, выражающее интересы какой-либо группы граждан, проводило в жизнь свои решения через государственные органы. С этой целью специально оговаривается, что не допускается возложение на общественные объединения функций государственных органов, слияние государственных и общественных институтов, создание в государственных органах организаций политических партий (пункт 1, 2 статьи 5).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5 Конституции запрещает государственное финансирование общественных объединений. В соответствии со статьей 25 Закона Республики Казахстан "О бюджетной системе" от 24 декабря 1996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Z960052_ </w:t>
      </w:r>
      <w:r>
        <w:rPr>
          <w:rFonts w:ascii="Times New Roman"/>
          <w:b w:val="false"/>
          <w:i w:val="false"/>
          <w:color w:val="000000"/>
          <w:sz w:val="28"/>
        </w:rPr>
        <w:t>
 не допускается выделение средств из республиканского бюджета общественным объединениям. Государственное финанасирование осуществляется на основе ежегодно принимаемого закона о республиканском бюджете. Закон Республики Казахстан "О Республиканском бюджете на 1997 год" от 31 декабря 1996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Z960059_ </w:t>
      </w:r>
      <w:r>
        <w:rPr>
          <w:rFonts w:ascii="Times New Roman"/>
          <w:b w:val="false"/>
          <w:i w:val="false"/>
          <w:color w:val="000000"/>
          <w:sz w:val="28"/>
        </w:rPr>
        <w:t>
 не содержит норм, связанных с государственным финансированием общественных объединений.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21 Закона Республики Казахстан "Об общественных объединениях" от 31 мая 1996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Z960003_ </w:t>
      </w:r>
      <w:r>
        <w:rPr>
          <w:rFonts w:ascii="Times New Roman"/>
          <w:b w:val="false"/>
          <w:i w:val="false"/>
          <w:color w:val="000000"/>
          <w:sz w:val="28"/>
        </w:rPr>
        <w:t>
 денежные средства общественных объединений формируются из вступительных и членских взносов, если их уплата предусмотрена уставом, добровольных взносов и пожертвований и других, не запрещенных законодательными актами поступлений. Это гарантирует получение средств для их деятельности, а также предотвращает подчинение посредством материальной зависимости интересам отдельных физических и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Любое финансовое вмешательство государства во внутренние дела общественных объединений в форме прямого или косвенного государственного финансирования как из республиканского, так и местного бюджета, оказание материальной поддержки тому или иному общественному объединению ставит их в материальную зависимость от государственных структур.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поставленный в обращении Председателя Мажилиса вопрос, "не является ли перечисление части сумм штрафа общественным организациям, в том числе обществам потребителей, государственным финансированием общественных объединений", Конституционным Советом ответ может быть дан только по результатам рассмотрения представления суда о соответствии Конституции нормы действующего закона в порядке, установленном статьей 78 Конституции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подпунктом 4 статьи 72 Конституции Республики Казахстан, статьями 33, 37, 38 Указа Президента Республики Казахстан, имеющего силу конституционного закона, "О Конституционном Совете Республики Казахстан", Конституционный Совет в связи с официальным толкованием пункта 2 статьи 5 Конституции Республики Казахстан, постановил: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Норму пункта 2 статьи 5 Конституции Республики Казахстан о том, что "не допускается государственное финансирование общественных объединений" следует понимать так, что государственное финансирование общественных объединений запрещается в любой форме.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пунктом 3 статьи 74 Конституции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Казахстан, постановление вступает в силу со дня его принятия, окончательным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 обжалованию не подлежит с учетом случаев, предусмотренных пунктами 2 и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статьи 38 Указа Президента Республики Казахстан, имеющего силу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конституционного закона, "О Конституционном Совете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(специалист: Р.Жантасова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22.12.98г.)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