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add4" w14:textId="5d8a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2 статьи 13, пункта 1 статьи 14, пункта 2 статьи 76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29 марта 1999 года № 7/2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Совет Республики Казахстан в составе Председателя 
Кима Ю.А., членов Совета Акуева Н.И., Бусурманова Ж.Д., Ихсанова У.К., 
Мамонова В.В., Темирбулатова С.Г., Шопина В.Д. с участием представителя 
субъекта обращения - заведующего Отделом по вопросам законодательства
и судебной системы Администрации Президента Республики Казахстан 
Донакова Т.С. на основании подпункта 4) пункта 1 статьи 72 Конституции
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и подпункта 1) пункта 3 статьи 17 Указа 
Президента Республики Казахстан, имеющего силу конституционного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  "О Конституционном Совете Республики Казахстан" рассмотрел в 
открытом заседании обращение Президента Республики Казахстан об официальном 
толковании пункта 2 статьи 13, пункта 1 статьи 14, пункта 2 статьи 76
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Заслушав сообщение докладчика - члена Конституционного Совета 
Шопина В.Д., выступление участника конституционного производства - 
представителя Президента Республики Казахстан Донакова Т.С., изучив материалы 
конституционного производства, Конституционный Совет установил: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 марта 1999 года в Конституционный Совет поступило обращение
Президента Республики Казахстан об официальном толковании пункта 2 статьи 
13, пункта 1 статьи 14, пункта 2 статьи 76 Конституции Республики Казахстан.
В обращении ставится вопрос: вытекает ли из указанных конституционных
норм право судей Республики Казахстан, освобожденных от должностей, 
обжаловать в суд соответственно указы Президента Республики Казахстан и
постановления Сената Парламента Республики Казахстан об освобождении их
от занимаемых должностей.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Изучив нормы Конституции Республики Казахстан, материалы по 
рассматриваемому обращению, выслушав выступление представителя  Президента
Республики Казахстан, Конституционный Совет исходит из следующего.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Норма пункта 2 статьи 13 Конституции Республики Казахстан "Каждый
имеет право на судебную защиту своих прав и свобод" означает право любого
человека и гражданина обратиться в суд за защитой и восстановлением
нарушенных прав и свобод. Реализация этого права осуществляется на основе
и в порядке, установленном законом. Назначение и избрание на должность 
судей осуществляется Президентом Республики Казахстан и Сенатом Парламента 
Республики Казахстан в порядке, установленном статьей 82 Конституции 
Республики. Согласно пункта 1 статьи 79 Конституции Республики полномочия
судьи могут быть прекращены исключительно по основаниям, установленным 
законом. В пункте 2 статьи 47 Указа Президента Республики Казахстан, 
имеющего силу конституционного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 "О судах и статусе судей в 
Республике Казахстан" определен особый порядок освобождения судьи от 
должности, предусматривающий рассмотрение вопросов об освобождении судьи от 
должности соответственно Высшим Судебным Советом Республики Казахстан и 
Квалификационной коллегией юстиции, на основании рекомендаций которых по 
представлению Президента Республики Сенат Парламента и по представлению 
Министра юстиции Президент Республики принимают соответственно 
постановление и решение. Названный Указ Президента Республики Казахстан
устанавливает также особый порядок обжалования: если судья не согласен с
решением Квалификационной коллегии юстиции, он может подать жалобу в
Высший Судебный Совет.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особым конституционным статусом Президента Республики 
Казахстан - главы государства, а также Сената - одной из палат Парламента 
Республики Казахстан, являющегося высшим представительным органом 
Республики, Конституция Республики Казахстан не содержит нормы об отмене
их актов, как это имело место в отношении актов Правительства, министерств,
иных центральных и исполнительных органов Республики, а также местных
представительных органов (подпункт 3) статьи 44, подпункт 7) статьи 66, 
пункты 3 и 4 статьи 88).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Вышеизложенное означает, что в связи с особым порядком освобождения от 
должностей судей Республики Казахстан, они не вправе обжаловать в суд 
соответственно указы Президента Республики Казахстан и постановления Сената 
Парламента Республики Казахстан об освобождении их от занимаемых должностей.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статьи 14 Конституции Республики Казахстан "Все равны перед 
законом и судом" устанавливает равенство прав и обязанностей личности, равную
защиту государством этих прав и равную ответственность каждого перед 
законом. Равенство перед законом означает, что именно в законах 
определяются конкретные условия и обстоятельства, позволяющие реализовать 
права и свободы человека и гражданина. Лица, занимающие судейские должности,
равны перед законом, устанавливающим особый порядок назначения и 
освобождения их от должности судьи.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Норму пункта 2 статьи 76 Конституции Республики Казахстан "Судебная 
власть распространяется на все дела и споры, возникающие на основе 
Конституции, законов, иных нормативных правовых актов, международных 
договоров Республики" следует понимать так, что правосудие в Республике
осуществляется только судом посредством установленных законом форм 
судопроизводства. Суду предоставлено право на основании закона выносить
решения, приговоры и иные постановления, допускающие ограничение
некоторых конституционных прав человека и гражданина, рассматривать жалобы
на неправомерные действия должностных лиц, отменять незаконные акты 
государственных органов в случаях, установленных Конституцией и законами
Республики. Однако, в соответствии с пунктом 2 статьи 47 Конституции
Республики Казахстан, не могут быть предметом рассмотрения в суде
действия Президента Республики, совершенные им при исполнении своих
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изложенного, руководствуясь подпунктом 4) пункта 1
статьи 72 Конституции Республики Казахстан, статьями 33, 37, 38 Указа
Президента Республики Казахстан, имеющего силу конституционного закона,
"О Конституционном Совете Республики Казахстан", Конституционный Совет 
Республики Казахстан в порядке официального толкования пункта 2 статьи 13,
пункта 1 статьи 14, пункта 2 статьи 76 Конституции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2 статьи 13 Конституции Республики Казахстан, применительно к
вопросу обращения, следует понимать так, что ввиду особого конституционного 
порядка избрания, назначения и освобождения от должностей судей Республики
Казахстан, они не вправе обжаловать в суд соответственно указы Президента
Республики Казахстан и постановления Сената Парламента Республики Казахстан
об освобождении их от должностей судей.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Пункт 1 статьи 14 Конституции Республики Казахстан, применительно
к данному обращению, следует понимать так, что лица, занимающие судейские 
должности равны перед законом, устанавливающим особый порядок избрания,
назначения и освобождения их от должности судьи.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Пункт 2 статьи 76 Конституции Республики Казахстан следует понимать
так, что суду на основании закона предоставлено право выносить решения,
приговоры и иные постановления, допускающие ограничение некоторых 
конституционных прав человека и гражданина, рассматривать жалобы на 
неправомерные действия должностных лиц, отменять незаконные акты 
государственных органов в случаях, установленных Конституцией и законами
Республики. Однако в соответствии с пунктом 2 статьи 47 Конституции
Республики Казахстан не могут быть предметом рассмотрения в суде действия 
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соответствии с пунктом 3 статьи 74 Конституции Республики Казахстан
настоящее постановление вступает в силу со дня его принятия, является
общеобязательным на всей территории Республики, окончательным и обжалованию 
не подлежит с учетом случаев, предусмотренных пунктами 2 и 3 статьи 38 
Указа Президента Республики Казахстан, имеющего силу конституционного 
закона, "О Конституционном Совете Республики Казахстан".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