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80dc" w14:textId="2a98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постановление Правительства Республики Казахстан от 14 ноября 1996 года N 1389"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постановлению Правительства Республики Казахстан от 12 марта 2004 года N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марта 2004 года N 310 "О внесении изменений в постановление Правительства Республики Казахстан от 14 ноября 1996 года N 1389" принято в целях приведения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ноября 1996 года N 1389 "О ставках таможенных пошлин на ввозимые товары" в соответствии с 10-значной Товарной номенклатурой внешнеэкономической деятельности ЕврАзЭС.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10-значная Товарная номенклатурой внешнеэкономической деятельности ЕврАзЭС утверждена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июня 2003 года N 567 "Об утверждении Соглашения об общей Товарной номенклатуре внешнеэкономической деятельности Евразийского экономического сообщества" в целях осуществления мер тарифного и нетарифного регулирования внешнеэкономической деятельности, совершенствования ведения статистического учета и обмена статистической информацией государств-участников ЕврАзЭС.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292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ставки таможенных пошлин устанавливаются Правительством Республики Казахстан и вступают в силу по истечении тридцати календарных дней после их официального опубликования.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марта 2004 года N 310 "О внесении изменений в постановление Правительства Республики Казахстан от 14 ноября 1996 года N 1389" вводится в действие с 1 января 2004 года и не предусматривает изменения действующего уровня ставок импортных таможенных пошлин, и, соответственно, срок вступления в силу правительственного решения не противоречит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Таможенному кодексу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Закону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N 213-I от 24 марта 1998 года "О нормативных правовых актах".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Министерство индустрии и торговли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