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97a0" w14:textId="31d9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пределов отклонения курса покупки от курса продажи долларов США и евро за тенге по операциям, проводимым через обменные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11 февраля 2014 года №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2009 года № 78 «Об утверждении Правил установления пределов отклонения курса покупки от курса продажи иностранной валюты за тенге по операциям, проводимым через обменные пункты»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пределы отклонения курса покупки от курса продажи иностранной валюты за тенге по операциям, проводимым через обменные пункты уполномоченных банков и уполномоченных организаций (далее - обменные пункты),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доллара США – 2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евро – 3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Пределы отклонения курса покупки от курса продажи иностранной валюты за тенге по операциям, проводимым через обменные пункты, устанавливаются с 11 февраля 2014 года по 31 декабря 2014 года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Акишева Д.Т.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К. Келимбетов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