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d1528" w14:textId="f0d1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Военной доктрины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10 февраля 2000 года N 334. Утратил силу указом Президента Республики Казахстан от 21 марта 2007 года N 299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Указ Президента РК от 10 февраля 2000 года N 334 утратил силу указом Президента РК от 21 марта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299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12 Закона Республики Казахстан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Z931500_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обороне и Вооруженных Силах Республики Казахстан" постановляю: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Военную доктрину Республики Казахстан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меры по реализации Военной доктрины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Президента Республики Казахстан от 11 февраля 1993 г. N 1094 "Об утверждении Военной доктрины Республики Казахстан".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вступает в силу со дня подписания. 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    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Военная доктрина Республики Казахстан 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Введение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Военная доктрина Республики Казахстан (далее - Военная доктрина) представляет собой систему основополагающих взглядов на обеспечение военной безопасности государства, предотвращение войн и вооруженных конфликтов (далее - военных конфликтов), военное строительство, а также на применение Вооруженных Сил, других войск и воинских формирований в целях защиты национальных интересов и выполнения международных обязательств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Военная доктрина разработана на основе и в развитие Военной доктрины Республики Казахстан 1993 года, которая была ориентирована на формирование системы обеспечения военной безопасности на этапе становления суверенного государства и трансформации биполярного мира в многополярный. Эта задача в основном выполнена.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Сегодня существует ряд внутренних и внешних предпосылок к принятию новой Военной доктрины.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Претерпевает качественные изменения геополитическое окружение Казахстана. Возникают новые угрозы безопасности страны. В частности, существенным фактором дестабилизации в регионе стало распространение экстремизма, эскалация военных конфликтов, появление в непосредственной близости от наших границ новых ядерных государств.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Эти и другие новые угрозы безопасности страны требуют адекватной оценки и принятия соответствующих мер.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настоящее время качественные изменения претерпевают средства вооруженной борьбы и характер современных военных конфликтов. В связи с этим Республика Казахстан должна адаптировать свои Вооруженные Силы к изменившимся реалиям.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принятия новой Военной доктрины также обусловлена тем, что на очередном этапе строительства демократического и правового государства формируются новые национальные интересы во всех сферах общественной жизни, в том числе и в военной области.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Военная доктрина конкретизирует основные положения Стратегии национальной безопасности Республики Казахстан на 1999-2005 годы в военной сфере и направлена на обеспечение военной безопасности Республики Казахстан в пределах государственных границ, организацию обороны страны в случае агрессии, а также согласование усилий с государствами-союзниками по обеспечению коллективной военной безопасности.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Военная доктрина Республики Казахстан рассчитана на среднесрочный период, имеет сугубо оборонительный характер, опирается на комплексную оценку состояния военно-политической обстановки в мире и регионе, экономические реалии и ресурсные возможности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Военной доктрины включает три взаимосвязанные части: военно-политические основы, военные основы защиты и обороны страны и основы военно-экономического обеспечения военной безопасности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Правовую базу Военной доктрины составляют Конституция Республики Казахстан, законодательные и иные нормативные правовые акты Республики Казахстан, а также международные договора в области обеспечения военной безопасности, участником которых является Республика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Военной доктрины как составной части Стратегии национальной безопасности Республики Казахстан на 1999-2005 годы являются обязательными к исполнению для всех должностных лиц, государственных органов и организаций, на которых законодательством Республики Казахстан возложены задачи обеспечения военного строительства, обороны и безопасности страны. 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Военно-политические основы 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Военной доктрины Республики Казахстан  </w:t>
      </w:r>
    </w:p>
    <w:bookmarkEnd w:id="4"/>
    <w:bookmarkStart w:name="z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Политика Республики Казахстан в области обеспечения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военной безопасности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1.1. Современная геополитическая обстановка характеризуется принципиальными изменениями, произошедшими в мировом сообществе с окончанием блокового противостояния и становлением новой системы международных отношений.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Снижена угроза развязывания мировой войны и применения как ядерного, так и других видов оружия массового поражения. Последовательно развивается тенденция формирования многополярного мира. Достигнуты серьезные сдвиги в области контроля за вооружениями, укрепления стабильности и безопасности в мире.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 же время глобальные изменения, происходящие в мире, несут в себе некоторые сложные и противоречивые тенденции: с одной стороны, - мировое сообщество предпринимает конкретные меры по расширению сотрудничества и мирного решения спорных вопросов, ограничению гонки вооружений и распространения ядерного оружия; с другой, - происходит возникновение новых рисков и угроз безопасности, среди которых наибольшую опасность представляет повышение вероятности возникновения различного рода военных конфликтов, распространения экстремизма, международного терроризма, организованной преступности, незаконного оборота оружия и наркотиков.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этих условиях политика Республики Казахстан в области обеспечения военной безопасности основывается на следующих взглядах: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любой военный конфликт недопустим как средство разрешения межгосударственных и внутренних противоречий;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Республика Казахстан обладает правом на вооруженную защиту, индивидуальную и коллективную оборону в случае агрессии против нее и ее союзников.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1.2. В обеспечении военной безопасности Республика Казахстан исходит из следующих основных принципов: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уважение суверенитета, нерушимости государственных границ, территориальной целостности других государств и невмешательство в их внутренние дела;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поддержание дружественных отношений со всеми странами на основе взаимовыгодного сотрудничества и взаимопонимания;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безопасности Республики Казахстан без ущерба для безопасности других стран и всеобщей безопасности;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укрепление мер доверия и открытости в военной области в регионе;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мирное урегулирование международных споров;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применение Вооруженных Сил, других войск и воинских формирований в соответствии с международным правом и национальным законодательством;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соблюдение международных обязательств и содействие достижению целей договоров, участником которых является Республика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участие в создании эффективной глобальной и региональной систем безопасности, направленных на предотвращение военных конфликтов, поддержание и восстановление мира;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соответствие строительства Вооруженных Сил, других войск и воинских формирований республики политическому курсу "Стратегии развития Казахстана до 2030 года";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всемерное содействие укреплению международных режимов нераспространения оружия массового поражения;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соблюдение международных норм торговли вооружением, военной техникой, технологиями военного и двойного назначения и международных договоров в этой области.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1.3. Республика Казахстан обеспечивает военную безопасность всей совокупностью имеющихся в ее распоряжении сил, средств и ресурсов, опираясь на эффективную военную организацию государства. В то же время Республика Казахстан отдает предпочтение политико-дипломатическим и другим невоенным средствам предотвращения, локализации и нейтрализации угроз военной безопасности страны.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Вооруженная защита страны осуществляется Вооруженными Силами, другими войсками и воинскими формированиями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Оборона страны в случае агрессии предполагает вооруженную защиту Республики Казахстан, мобилизацию всего военного и экономического потенциала государства, осуществление гражданской и территориальной обороны, совместные действия с вооруженными силами государств-союзников.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1.4. Республика Казахстан в деле предотвращения военных конфликтов, укрепления международной безопасности и стабильности сотрудничает: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Содружестве Независимых Государств - в рамках Договора о коллективной безопасности, а также на двусторонней и многосторонней основе;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 региональном уровне - с государствами Центрально-азиатского региона, со странами-участницами Совещания по взаимодействию и мерам доверия в Азии, а также в рамках "Шанхайской пятерки";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 глобальном масштабе - со всеми государствами-членами Организации Объединенных Наций на основе норм международного права.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Основные угрозы военной безопасности Республики Казахстан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1.5. Основными угрозами военной безопасности Республики Казахстан в среднесрочном периоде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внешними: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существующие и потенциальные очаги военных конфликтов в непосредственной близости от границ республики;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возможное проникновение на территорию республики банд-формирований, экстремистов, международных террористов;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вероятность ослабления региональной стабильности в результате чрезмерного количественного и качественного наращивания военной мощи некоторыми странами;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опасность распространения оружия массового поражения, средств его доставки и новейших военных технологий в Азиатском регионе и возможность их попадания в руки террористических групп;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внутренними: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снижение уровня боевой готовности и способности Вооруженных Сил, других войск и воинских формирований к быстрому, адекватному ответу на возникновение военных угроз;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недостаточная развитость военно-промышленного потенциала страны, зависимость в вопросах технического оснащения Вооруженных Сил, организации ремонта вооружения и военной техники от других государств;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нападения незаконных вооруженных формирований, террористических групп и банд-формирований на государственные или военные объекты;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незаконное распространение оружия, боеприпасов, взрывчатых веществ и других средств;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вооруженных формирований для осуществления диверсий и террористических актов на территории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распространение внутри государства экстремизма и сепаратизма.  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Обеспечение военной безопасности Республики Казахстан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1.6. Обеспечение военной безопасности Республики Казахстан является важнейшим направлением деятельности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Главная цель обеспечения военной безопасности - защита территории, суверенитета, экономики, государственных институтов, граждан страны от военных угроз, предотвращение агрессии или развязывания военных конфликтов, создание благоприятных условий для устойчивого развития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1.7. Основные задачи обеспечения военной безопасности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мирное время: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механизма формирования и реализации единой государственной политики в области обеспечения военной безопасности;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поддержание оборонного потенциала на уровне, адекватном наиболее вероятным военным угрозам и соответствующем экономическим возможностям страны;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всестороннее обеспечение и качественное совершенствование Вооруженных Сил, других войск и воинских формирований с целью повышения их готовности к согласованным действиям по предотвращению и пресечению внешних и внутренних угроз;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выявление и пресечение попыток провокаций и посягательства на суверенитет, территориальную целостность и другие жизненно важные интересы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всесторонняя подготовка государственных органов, организаций, населения страны к решению задач по обеспечению военной безопасности, к участию в гражданской и территориальной обороне;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мобилизационной готовности экономики;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и совершенствование военной инфраструктуры;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комплекса государственных мер по повышению престижа военной службы, обеспечению социальной защищенности военнослужащих и членов их семей, а также лиц, уволенных с военной службы;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воспитание казахстанского патриотизма и формирование морально-психологической готовности граждан страны к выполнению мероприятий по обеспечению военной безопасности и защите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государственного контроля за подготовкой Вооруженных Сил, других войск и воинских формирований к выполнению задач, а также проведением мероприятий по обеспечению военной безопасности;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угрожаемый период и с началом военного конфликта: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своевременное вскрытие готовящегося вооруженного нападения или угрожающего развития ситуации и принятие мер по их локализации;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своевременное объявление состояния войны, введение чрезвычайного или военного положения в стране или отдельных ее районах, проведение стратегического развертывания Вооруженных Сил;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координация деятельности государственных органов на организацию отражения и пресечения агрессии (вооруженного конфликта);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незамедлительное введение в действие нормативных правовых актов военного времени, принятие и реализация решений на подготовку и ведение военных действий;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в максимально короткие сроки выполнения мероприятий по переводу экономики страны, транспорта и коммуникаций на работу в условиях военного времени;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и осуществление мероприятий гражданской и территориальной обороны;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непосредственный отпор внешней агрессии или локализация вооруженного конфликта всей совокупностью имеющихся в распоряжении государства сил, средств и ресурсов. 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Руководство обеспечением военной безопасности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1.8. Руководство обеспечением военной безопасности страны осуществляется Президентом Республики Казахстан, Правительством Республики Казахстан и другими государственными органами на основе Конституции и в соответствии с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Деятельность государственных органов по руководству обеспечением военной безопасности включает комплекс мероприятий, направленных на поддержание Вооруженных Сил, других войск и воинских формирований в состоянии боевой и мобилизационной готовности, их всестороннее обеспечение, на подготовку экономики, территории и населения к защите и обороне страны.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1.9. Руководство обеспечением военной безопасности включает: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разработку структуры, определение необходимой численности Вооруженных Сил, других войск и воинских формирований, поддержание требуемого уровня боевой и мобилизационной готовности войск;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охраны и защиты государственной границы Республики Казахстан, подготовку и осуществление мероприятий гражданской и территориальной обороны;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реализацию военно-технической политики, программ развития вооружения и военной техники, военной науки;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мероприятий мобилизационной подготовки экономики, государственных органов, организаций к функционированию в военное время;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подготовку населения и инфраструктуры страны к обороне;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запасов материальных средств в государственном и мобилизационном резервах;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подготовку граждан Республики Казахстан к военной службе, накопление мобилизационных людских ресурсов на военное время;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координацию деятельности государственных органов в военное время;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мероприятий по охране окружающей среды в связи с военной деятельностью мирного времени;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государственное инспектирование Вооруженных Сил, других войск и воинских формирований.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1.10. Деятельность по обеспечению военной безопасности Республики Казахстан возглавляет Президент Республики Казахстан Верховный Главнокомандующий Вооруженными Силами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1.11. Совет Безопасности Республики Казахстан является консультативно-совещательным органом по вопросам обороны и безопасности, осуществляющим подготовку решений Президента Республики Казахстан в области обеспечения безопасности граждан, общества и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1.12. Правительство Республики Казахстан несет ответственность за разработку основных направлений политики государства в области обеспечения его обороноспособности и военной безопасности, организацию деятельности подведомственных ему органов исполнительной власти по обеспечению военной безопасности; мобилизационную подготовку экономики страны, оснащение Вооруженных Сил, других войск и воинских формирований вооружением, военной и специальной техникой, их финансовое и материальное обеспечение, оперативное оборудование территории страны в интересах обороны; организацию гражданской и территориальной обороны.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1.13. Другие государственные органы, местные представительные и исполнительные органы в пределах прав, обязанностей и полномочий, определенных законодательством Республики Казахстан, организуют и несут всю полноту ответственности за выполнение возложенных на них задач по обеспечению военной безопасности.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1.14. Руководство Вооруженными Силами в мирное время осуществляется Министерством обороны Республики Казахстан через Генеральный штаб Вооруженных Сил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1.15. Министерство обороны Республики Казахстан решает задачи, связанные с обороной страны, разработкой концепций строительства и развития Вооруженных Сил, других войск и воинских формирований, проводит единую военно-техническую политику в государстве, разрабатывает государственную программу развития вооружения и военной техники, предложения по государственному оборонному заказу и ассигнованиям на нужды обороны, осуществляет материально-техническое обеспечение Вооруженных Сил и организует взаимодействие с государственными органами по вопросам обороны страны.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1.16. Генеральный штаб Вооруженных Сил Республики Казахстан, являясь главным органом управления Вооруженными Силами государства в мирное и военное время, координирует разработку планов строительства и развития Вооруженных Сил, других войск и воинских формирований, их оперативной, боевой и мобилизационной подготовки, организует и осуществляет оперативно-стратегическое планирование применения и взаимодействия Вооруженных Сил, других войск и воинских формирований, а также разрабатывает план оперативного оборудования территории страны в интересах обороны.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1.17. Непосредственное руководство и управление другими войсками и воинскими формированиями осуществляют соответствующие командующие (начальники) в соответствии с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1.18. Руководство обеспечением военной безопасности государства в угрожаемый период и в военное время, порядок создания и функционирования органов государственного и военного управления военного времени регламентируются соответствующими нормативными правовыми актами Республики Казахстан.  </w:t>
      </w:r>
    </w:p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Военные основы вооруженной защиты и обороны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  </w:t>
      </w:r>
    </w:p>
    <w:bookmarkEnd w:id="9"/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Характер, основные черты современных военных конфликтов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2.1. Республика Казахстан учитывает, что в результате усилий мирового сообщества удалось снизить угрозу развязывания крупномасштабных войн, однако не сложились гарантии полного исключения военных конфликтов как средства разрешения политических и иных разногласий и противоречий.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Характер современных военных конфликтов определяется их военно-политическими целями, применяемыми видами оружия, масштабами.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Основные черты современных военных конфликтов: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всевозрастающий пространственный размах, мобильность, использование неконтактных и нетрадиционных форм и способов военных действий, опережающее дальнее огневое поражение и электронное подавление, снижение различий между фронтом и тылом;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участие в войне иррегулярных, а иногда и незаконных вооруженных формирований;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применение современных высокоэффективных систем вооружения и военной техники;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широкое использование непрямых стратегических действий (политического и психологического давления, экономических санкций, информационной борьбы, блокады транспортных коммуникаций, демонстрации силы и т.д.);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дезорганизация системы государственного и военного управления;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вывод из строя систем управления войсками и оружием;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преимущественное поражение предприятий энергетики, опасных производств, коммуникаций, объектов инфраструктуры и жизнеобеспечения.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Военные конфликты (далее - Конфликты) могут различаться по масштабу, интенсивности, продолжительности и другим признакам.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Прогнозируется три типа возможных военных конфликтов, в которые потенциально может быть вовлечена Республика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Конфликт высокой интенсивности - военный конфликт с участием мощных в военном и экономическом отношении государств (коалиций государств).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конфликте с участием ядерных государств будет постоянно сохраняться угроза применения ядерного оружия. Трансформация его в ядерную войну, даже с нанесением ограниченных ядерных ударов, может вызвать большие человеческие жертвы, крупные разрушения экономических и культурных центров, заражение огромной территории, что приведет к экологическим бедствиям в большинстве стран региона.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Конфликт средней интенсивности - военный конфликт между странами, не имеющими мощного экономического и военного потенциала.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Военные действия в конфликте средней интенсивности характеризуются применением ограниченных сил и средств противоборствующими сторонами, очаговыми боевыми действиями с активным использованием высокоточного оружия, средств радиоэлектронной борьбы и других современных видов вооружения и военной техники, ведением военных действий в границах конфликтующих государств и поражением на всей их территории войск, объектов тыла, экономики и коммуникаций.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Конфликт низкой интенсивности - вооруженный конфликт, возникший вследствие попыток разрешить различного рода противоречия с помощью средств вооруженной борьбы, не переходя в состояние войны. Как правило, такие конфликты возникают в результате приграничных вооруженных столкновений, проникновения извне вооруженных формирований и групп, возникновения незаконных вооруженных формирований внутри страны, деятельности террористических организаций.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Конфликт низкой интенсивности характеризуется применением разнородных сил и средств противоборствующими сторонами (ограниченные контингенты войск, иррегулярные и другие формирования), ведением диверсионных и террористических действий, готовностью широко использовать современные виды вооружения и военной техники.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Такие конфликты носят, как правило, быстротечный, ограниченный характер.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современных условиях возникновение конфликтов такого характера наиболее вероятно.  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Основы применения Вооруженных Сил, других войск и воинских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формирований для обеспечения военной безопасности государства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2.4. Вооруженные Силы, другие войска и воинские формирования Республики Казахстан должны быть в постоянной, боевой готовности к выполнению задач по локализации военных угроз.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Конфликт низкой интенсивности против Республики Казахстан может быть развязан с целью внутриполитической дестабилизации, дезорганизации деятельности государственных органов, создания очагов напряженности, провоцирования межэтнических, религиозных разногласий, принуждения государства к политическим уступкам, распространения экстремистских идей.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Республики Казахстан при возникновении конфликта низкой интенсивности - не допустить перерастания очага напряженности в широкомасштабные военные действия, разрешение конфликта с минимальным ущербом для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Вооруженные Силы, другие войска и воинские формирования Республики Казахстан в конфликтах низкой интенсивности будут применяться, как правило, для локализации очага напряженности и прекращения военных действий на возможно более ранней стадии с целью создания условий для их урегулирования мирными средствами.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выполнения этих задач привлекаются соединения и части Вооруженных Сил постоянной боевой готовности. По мере необходимости они могут усиливаться другими войсками и воинскими формированиями Республики Казахстан. В этих случаях руководство группировкой войск осуществляется единым (общевойсковым) командованием.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Приграничный конфликт, как правило, разрешается силами и средствами Пограничной службы Комитета национальной безопасности во взаимодействии с соединениями и частями Вооруженных Сил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Нельзя исключать вероятность возникновения внутреннего вооруженного конфликта, инспирированного внешними силами как повод для вмешательства во внутренние дела Республики Казахстан. Применение Вооруженных Сил, других войск и воинских формирований Республики Казахстан для локализации и ликвидации такого конфликта осуществляется в строгом соответствии с Конституцией Республики Казахстан в целях нормализации обстановки, восстановления законности и правопорядка, обеспечения общественной безопасности, оказания населению необходимой помощи и создания условий для разрешения конфликта мирными средствами.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Конфликт средней интенсивности против Республики Казахстан может быть развязан с целью подрыва экономического и оборонного потенциала, захвата или установления контроля над определенными территориями, или принуждения государства к значительным политическим, территориальным, экономическим и другим уступкам.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Такой конфликт может представлять опасность для государства, нанесет значительный ущерб его экономическому и военному потенциалу.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Республики Казахстан в конфликте средней интенсивности будет решительное пресечение агрессии, в том числе совместно с вооруженными силами государств-союзников, локализация района военных действий и принятие мер по мирному урегулированию существующих противоречий.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конфликте средней интенсивности может потребовать введения на всей территории Республики Казахстан или в отдельных ее областях военного положения и объявления частичной или общей мобилизации, использования всего или значительной части оборонного и военно-экономического потенциала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Военные действия в конфликте средней интенсивности по мере расширения их масштабов и количества участвующих государств, дополнительного привлечения значительных группировок войск (сил) могут по своему характеру и содержанию приближаться к военным действиям, свойственным конфликту высокой интенсивности.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и задачи Республики Казахстан в конфликте средней интенсивности будут достигаться последовательным проведением операций и боевых действий Вооруженными Силами, другими войсками и воинскими формированиями Республики Казахстан, в отдельных случаях и иррегулярными формированиями, а в случае необходимости - коалиционными группировками войск (сил) государств-союзников.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и ее Вооруженные Силы должны быть готовы к ведению военных действий в конфликте средней интенсивности, не допустить внезапного нападения, целенаправленно использовать угрожаемый период для подготовки к отражению агрессии, создания условий для осуществления стратегического развертывания Вооруженных Сил и коалиционных группировок войск (сил) государств-союзников, своевременного перевода экономического комплекса страны с мирного положения на военное, прикрытия государственной границы, усиления защиты важных государственных и военных объектов, широкого применения сил и средств психологической борьбы, противодействия информационно-психологическому воздействию противника на население и личный состав войск.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Конфликт высокой интенсивности против Республики Казахстан может быть развязан с радикальными военно-политическими целями: смена политической власти в стране, дезорганизация системы государственного и военного управления, отторжение значительной части территории, полное уничтожение оборонного потенциала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Участие в конфликте высокой интенсивности потребует от Республики Казахстан полной мобилизации всех людских и материальных ресурсов. Такой конфликт приведет к разрушительным последствиям для экономического и военного потенциала страны.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Республики Казахстан является активный поиск и создание эффективной системы политико-правовых, организационно-технических и иных международных гарантий предотвращения развязывания против нее конфликта высокой интенсивности.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среднесрочной перспективе возникновение такого конфликта с вовлечением в него Республики Казахстан маловероятно, благодаря проведению выверенной внешней политики по созданию дружественных отношений с соседними государствами и ввиду отсутствия угрозы прямой военной агрессии против Республики Казахстан.  </w:t>
      </w:r>
    </w:p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Цель, состав и задачи Вооруженных Сил, других войск  </w:t>
      </w:r>
      <w:r>
        <w:br/>
      </w:r>
      <w:r>
        <w:rPr>
          <w:rFonts w:ascii="Times New Roman"/>
          <w:b/>
          <w:i w:val="false"/>
          <w:color w:val="000000"/>
        </w:rPr>
        <w:t xml:space="preserve">
и воинских формирований Республики Казахстан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2.8. Главная цель Вооруженных Сил, других войск и воинских формирований заключается в защите страны от внешней агрессии и других военных угроз, а также выполнение задач, вытекающих из международных обязательств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2.9. Вооруженные Силы Республики Казахстан в мирное время включают: органы военного управления, виды Вооруженных Сил, специальные войска, тыл, военно-учебные заведения, военно-научные учреждения.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военное время в состав Вооруженных Сил входят: Внутренние войска Министерства внутренних дел, Пограничная служба и другие войска Комитета национальной безопасности, Республиканская гвардия, органы управления и формирования гражданской и территориальной обороны.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2.10. На Вооруженные Силы Республики Казахстан в мирное время возлагается выполнение следующих основных задач: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поддержание боевого потенциала, боевой и мобилизационной готовности и подготовки органов управления и войск в штатах мирного времени на уровне, обеспечивающем локализацию и пресечение конфликтов низкой интенсивности, любого противоправного вооруженного насилия на государственной границе или в пределах территории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охрана воздушного пространства, а также прикрытие важных в оперативно-стратегическом отношении участков государственной границы;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охрана важных военных объектов;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демонстрация готовности к решительным действиям по стабилизации обстановки в любом районе страны;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готовности к стратегическому развертыванию Вооруженных Сил в случае возникновения угрозы конфликта средней или высокой интенсивности;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участие в миротворческих и иных операциях в соответствии с международными обязательствами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этих задач Вооруженными Силами осуществляется в тесном взаимодействии с другими войсками и воинскими формированиями Республики Казахстан. При этом на Пограничную службу Комитета национальной безопасности Республики Казахстан возлагается охрана и защита государственной границы на суше, море, озерах и иных водоемах, а также, участие в борьбе с терроризмом, контрабандой оружия и наркотиков, на Внутренние войска Министерства внутренних дел - охрана важных государственных объектов и пресечение особо опасных правонарушений, диверсий и террористических актов, борьба с незаконными вооруженными формированиями.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2.11. В целях предупреждения и пресечения возможных внутренних конфликтов и иных действий с использованием средств вооруженной борьбы на территории Республики Казахстан, угрожающих ее жизненно важным интересам, на Внутренние войска Министерства внутренних дел Республики Казахстан возлагаются следующие задачи: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обеспечение охраны общественного порядка и поддержание правового режима чрезвычайного положения в районе конфликта;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локализация и блокирование района конфликта;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пресечение вооруженных столкновений и разъединение противоборствующих сторон;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мероприятий по разоружению и ликвидации незаконных вооруженных формирований и изъятию оружия у населения в районе конфликта;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усиление охраны общественного порядка и безопасности в районах, примыкающих к району конфликта, а также решение других задач, предусмотренных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содействия Внутренним войскам Министерства внутренних дел Республики Казахстан в локализации и блокировании района конфликта, пресечении вооруженных столкновений и разъединении противоборствующих сторон, ликвидации незаконных вооруженных формирований, бандитских и террористических групп и организаций, а также для защиты важных государственных объектов могут привлекаться Вооруженные Силы, другие войска и воинские формирования Республики Казахстан в порядке, установленном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2.12. Вооруженные Силы, другие войска и воинские формирования Республики Казахстан могут применяться в операциях по установлению и поддержанию мира в соответствии с заключенными международными договорами и решениями Совета Безопасности ООН.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2.13. Вооруженные Силы, другие войска и воинские формирования Республики Казахстан могут привлекаться для оказания помощи населению при ликвидации последствий аварий, катастроф и стихийных бедствий в порядке, установленном законодательством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2.14. В случае агрессии против Республики Казахстан и ее союзников на Вооруженные Силы возлагаются следующие задачи: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локализация и нейтрализация приграничных конфликтов;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отражение ударов противника с сухопутных и воздушных направлений;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локализация и пресечение конфликта низкой интенсивности самостоятельно, разгром группировок войск противника совместно с вооруженными силами государств-союзников в конфликтах средней и высокой интенсивности;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прикрытие районов формирования резервов;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борьба с силами, проводящими специальные операции, и иррегулярными формированиями;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защита населения, объектов экономики, инфраструктуры от воздействия средств поражения противника;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поддержание режима военного (чрезвычайного) положения.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масштаба военных действий, условий обстановки и соотношения сил задачи могут видоизменяться, но конечной задачей при любых обстоятельствах является изгнание агрессора с территории Республики Казахстан и восстановление положения, существовавшего до агрессии.  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Основные направления строительства Вооруженных Сил, </w:t>
      </w:r>
      <w:r>
        <w:br/>
      </w:r>
      <w:r>
        <w:rPr>
          <w:rFonts w:ascii="Times New Roman"/>
          <w:b/>
          <w:i w:val="false"/>
          <w:color w:val="000000"/>
        </w:rPr>
        <w:t xml:space="preserve">
других войск и воинских формирований Республики Казахстан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2.15. Главной целью военного строительства в Республике Казахстан является создание хорошо оснащенных, высокомобильных Вооруженных Сил, способных обеспечить защиту жизненно важных национальных интересов государства от существующих и потенциальных военных угроз.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2.16. Основные принципы строительства Вооруженных Сил, других войск и воинских формирований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эффективного гражданского контроля за деятельностью Вооруженных Сил, других войск и воинских формирований в сочетании с принципом единоначалия и централизации управления войсками;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соответствие организационной структуры, боевого состава и численности войск (сил) наиболее вероятным угрозам, возлагаемым на них задачам, а также экономическим возможностям государства;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поддержание боевой и мобилизационной готовности на уровне, обеспечивающем военную безопасность государства;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способность к адекватному наращиванию боевой мощи при возрастании военной угрозы, заблаговременная подготовка мобилизационного резерва;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соблюдение общегражданских прав и свобод, обеспечение социальной защищенности военнослужащих в соответствии со спецификой военной службы;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учет мирового опыта военного строительства.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2.17. Строительство и развитие Вооруженных Сил, других войск и воинских формирований Республики Казахстан осуществляется в соответствии с государственными программами и планами.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2.18. Основными направлениями строительства и реформирования Вооруженных Сил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оптимизация структуры Вооруженных Сил, сокращение численности и ликвидация формирований, не влияющих на боеспособность Вооруженных Сил;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приоритетное развитие мобильных войск, родов войск и специальных войск, определяющих боевую готовность;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системы управления, устранение дублирующих и неэффективных звеньев, переход к военно-территориальной структуре и созданию органов военно-административного управления;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системы подготовки резерва Вооруженных Сил с учетом опыта передовых стран;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военной инфраструктуры, создание баз хранения вооружения и техники на важных стратегических направлениях;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повышение эффективности оперативной, боевой и мобилизационной подготовки органов управления и войск;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эффективной системы материально-технического обеспечения Вооруженных Сил;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системы военного образования и подготовки военных кадров, создание и развитие национальной военно-научной базы;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поэтапный переход на контрактно-профессиональную систему комплектования Вооруженных Сил личным составом, введение альтернативной службы;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повышение престижа военной службы, создание эффективной системы социальных гарантий военнослужащим и членам их семей, гражданскому персоналу;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гуманизация военно-служебных отношений.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2.19. Строительство Вооруженных Сил Республики Казахстан будет осуществляться поэтапно в соответствии с целями и задачами обеспечения военной безопасности и учетом экономических возможностей государства.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первом этапе - до 2002 года - усилия будут направлены на обеспечение способности Вооруженных Сил к решению задач по локализации и пресечению конфликтов низкой интенсивности в случае их возникновения.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этой задачи предполагается осуществить за счет: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приоритетного комплектования, материально-технического обеспечения и подготовки мобильных общевойсковых соединений и частей, способных выполнять задачи по пресечению и локализации конфликтов низкой интенсивности, а также участвовать в миротворческих операциях;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реорганизации структуры органов военного управления, в том числе Министерства обороны и Генерального штаба, устранения дублирующих и неэффективных звеньев;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сокращения численности и ликвидации структур и формирований, не влияющих на боевую готовность и боеспособность войск и выполнение задач обеспечения военной безопасности;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перехода к военно-территориальной структуре и создания органов военно-административного управления, предназначенных в мирное время для осуществления руководства соединениями и частями Вооруженных Сил, а в военное время, кроме того, другими войсками и воинскими формированиями и организации территориальной обороны;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завершения перехода к бригадной структуре общевойсковых соединений;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внедрения системы тылового обеспечения войск по территориальному принципу;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осуществления мер по замещению некоторых военных должностей гражданским персоналом в тыловых органах, медицинских учреждениях, местных органах военного управления, на военных кафедрах гражданских высших учебных заведений, в квартирно-эксплуатационных и других обслуживающих учреждениях и службах, где нет необходимости в профессиональных военных;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принятие мер по рациональному размещению воинских частей, вооружения и военной техники на территории страны, в том числе за счет квоты, выделенной по Договору об обычных вооруженных силах в Европе.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втором этапе - до конца 2005 года - главным является обеспечение способности Вооруженных Сил к решению задач в конфликте средней интенсивности самостоятельно или совместно с вооруженными силами государств-союзников.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этой задачи предполагается осуществить за счет: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приоритетного развития и технического переоснащения войск связи, разведки, радиоэлектронной борьбы, противовоздушной обороны, транспортной авиации;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совершенствования системы комплектования Вооруженных Сил, увеличения удельного веса военнослужащих контрактной службы в Силах воздушной обороны, в соединениях и частях мобильных войск и на должностях, определяющих боевую готовность, в Силах общего назначения;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восстановления системы мобилизационной подготовки резервов;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восстановление запасов материальных средств, предназначенных для мобилизационного развертывания Вооруженных Сил;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развития военной инфраструктуры путем создания баз хранения вооружения и техники, предназначенных для действий мобильных частей в случае возникновения кризисных ситуаций на важных стратегических направлениях;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перехода к системе подготовки кадров для Вооруженных Сил на основе долгосрочной государственной программы;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создания органов управления, складской базы и запасов материальных средств для формирований территориальной обороны;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проведения комплекса мер по реализации Государственной программы развития вооружения и военной техники.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третьем этапе - после 2005 года - основной задачей является осуществление комплекса мероприятий, направленных на увеличение количества высокомобильных воинских формирований в Вооруженных Силах, способных решать сложные задачи на важных стратегических направлениях.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этой задачи предполагается осуществить за счет: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повышения качественных параметров войск путем увеличения удельного веса полностью укомплектованных соединений и частей в составе видов Вооруженных Сил, родов войск и специальных войск;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продолжения комплектования Вооруженных Сил по контракту в сочетании с сокращением срока службы по призыву, введением альтернативной службы и совершенствованием системы подготовки мобилизационных ресурсов;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поэтапного технического переоснащения войск новыми образцами вооружения и военной техники;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полноценного ресурсного обеспечения оперативной, боевой и мобилизационной подготовки войск.  </w:t>
      </w:r>
    </w:p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Основы военно-экономического обеспечения военной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безопасности Республики Казахстан  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 Главная цель, принципы, задачи и направления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военно-экономического обеспечения военной безопасности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Главной целью военно-экономического обеспечения является выделение Вооруженным Силам, другим войскам и воинским формированиям финансовых, материально-технических и других ресурсов, их оснащение вооружением, военной и специальной техникой в количествах, необходимых для гарантированного обеспечения военной безопасности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Основные принципы военно-экономического обеспечения: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гарантированное программно-целевое финансирование Вооруженных Сил Республики Казахстан на основе зафиксированного в бюджетном законодательстве уровня расходов на оборону, составляющего не менее 1% валового внутреннего продукта страны и не подлежащего секвестированию;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эффективное использование финансовых, материально-технических, интеллектуальных ресурсов при решении основных задач обеспечения военной безопасности.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Основные задачи военно-экономического обеспечения: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удовлетворение потребностей Вооруженных Сил, других войск и воинских формирований в финансовых средствах и материально-технических ресурсах;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материально-технической базы боевой и мобилизационной готовности Вооруженных Сил, других войск и воинских формирований;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научно-технической и производственной базы для осуществления производства, ремонта и модернизации вооружения, военной и специальной техники;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восстановление систем мобилизационной готовности экономики и мобилизационной подготовки населения страны;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повышение уровня жизни, социального обеспечения, материально-бытовых условий жизнедеятельности, реализация установленных законодательством гарантий военнослужащих, членов их семей и лиц, уволенных с военной службы;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взаимовыгодного международного военного и военно-технического сотрудничества.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3.4. Основные направления военно-экономического обеспечения: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бюджетной политики, обеспечивающей гарантированное удовлетворение потребностей Вооруженных Сил, других войск и воинских формирований в финансовых средствах и материально-технических ресурсах;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системы государственного управления разработкой, производством, ремонтом и закупками вооружения, военной, специальной техники и имущества для укрепления оборонного потенциала страны;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государственная поддержка организаций различных форм собственности, производящих продукцию для Вооруженных Сил, других войск и воинских формирований в целях повышения экономической заинтересованности этих организаций в выполнении государственного оборонного заказа;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унификация, модернизация и обновление парка вооружения, военной техники и другого военного имущества за счет ассигнований из бюджетов, средств от реализации высвобождаемого и не используемого военного имущества и других источников, не запрещенных законодательством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структурная перестройка и совершенствование научно-технической, экспериментальной и производственной базы организаций, выпускающих продукцию и оказывающих услуги военного назначения;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организация и проведение фундаментальных, поисковых и прикладных исследований, перспективных научно-технических и технологических разработок для создания новых видов вооружения и военной техники, продукции военного назначения;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внедрение системы финансово-экономических регуляторов и механизмов, направленных на гарантированное обеспечение государственного оборонного заказа всеми видами ресурсов и услуг;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использование международного военно-технического сотрудничества в целях повышения военно-экономического потенциала страны.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3.5. Порядок формирования государственного оборонного заказа, его военно-техническое, финансовое обеспечение и условия закупки продукции военного назначения устанавливаются Правительством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Министерства, ведомства, другие государственные органы и организации всех форм собственности обязаны исполнять государственный оборонный заказ.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3.6. Основными направлениями мобилизационной подготовки экономики Республики Казахстан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разработка адаптированной к рыночным условиям нормативной правовой базы мобилизационной подготовки и перевода экономики с мирного на военное положение;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системы управления экономикой к устойчивому функционированию в условиях военного времени;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системы мобилизационной подготовки государственных органов и организаций, имеющих мобилизационные задания;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осуществление государственных мер по восстановлению мобилизационных мощностей и объектов;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системы экономической заинтересованности предприятий и организаций различных форм собственности в выполнении мобилизационных заданий;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восстановление и сохранение запасов материальных средств в мобилизационном и государственном резервах;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страхового фонда конструкторской и технологической документации для военного времени.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3.7. Ответственность за подготовку экономики к обеспечению военной безопасности страны возлагается на Правительство Республики Казахстан.  </w:t>
      </w:r>
    </w:p>
    <w:bookmarkEnd w:id="16"/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Международное военное и военно-техническое сотрудничество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  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 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3.8. Международное военное и военно-техническое сотрудничество Республики Казахстан с зарубежными государствами осуществляется в целях сбалансированного решения задач по обеспечению военной безопасности Республики Казахстан и его союзников.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3.9. Всесторонне оценивая свой оборонный потенциал, существующие и потенциальные источники военных угроз, Республика Казахстан приоритетными направлениями в международном военном сотрудничестве считает: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взаимовыгодного сотрудничества в военной и военно-технической области в рамках Договора о коллективной безопасности государств-участников СНГ, с учетом его дальнейшего совершенствования и адаптации к современным условиям;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расширение сотрудничества в военной области с НАТО в рамках программы "Партнерство во имя мира";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укрепление двустороннего сотрудничества с Российской Федерацией, США, КНР, Турецкой Республикой, ФРГ и другими государствами;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участие воинских формирований в международных операциях по поддержанию мира под эгидой ООН.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3.10. Для участия в миротворческих операциях контингент Вооруженных Сил Республики Казахстан может комплектоваться на основе Казахстанского миротворческого батальона ("Казбата").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3.11. Признавая общность военно-политических интересов и исходя из необходимости консолидации усилий по обеспечению коллективной военной безопасности, Республика Казахстан координирует свою деятельность с государствами-участниками Договора о коллективной безопасности в следующих областях: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согласование направлений формирования военной политики и военной доктрины;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системы коллективной безопасности по региональному принципу;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совместная охрана внешних границ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совершенствование Объединенной системы ПВО;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совместная борьба с экстремизмом и терроризмом;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дальнейшее развитие военно-технического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военной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подготовка военных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развитие военной науки;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защита прав военнослужащих.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3.12. Основными принципами государственной политики Республики Казахстан при осуществлении военно-технического сотрудничества с зарубежными государствами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централизованный характер деятельности в области военно-технического сотрудничества;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соблюдение международных обязательств Республики Казахстан в области контроля над экспортом вооружений, продукции военного назначения, товаров и технологий двойного применения;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военно-политическая и экономическая целесообразность при осуществлении военно-технического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укрепление отечественной оборонной промышленности через активизацию международного военно-технического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взаимное размещение заказов на предприятиях оборонной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взаимовыгодная, скоординированная политика реализации продукции оборонных предприятий на внешнем рынке.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Военная доктрина Республики Казахстан определяет сугубо оборонительную направленность деятельности по обеспечению военной безопасности страны, подтверждает принципиальную приверженность Республики Казахстан политическим способам разрешения любых межгосударственных противоречий и конфликтов.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Военная доктрина как составная часть Стратегии национальной безопасности Республики Казахстан на 1999-2005 годы будет совершенствоваться по мере развития страны, изменения региональной ситуации и развития системы международной безопасности.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Взгляды и подходы к военному строительству, подготовке страны к обороне, использованию Вооруженных Сил, других войск и воинских формирований, изложенные в Военной доктрине Республики Казахстан, будут конкретизироваться в законодательных актах и иных нормативных правовых документах по вопросам обеспечения военной безопасности.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Военная доктрина будет реализовываться скоординированной деятельностью всех органов государственного и военного управления, организаций, общественных объединений и граждан, направленной на обеспечение военной безопасности Республики Казахстан.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 Казахстан будет последовательно выполнять все основные положения Военной доктрины, строго и неукоснительно соблюдать Устав ООН, нормы и принципы международного права.  </w:t>
      </w:r>
    </w:p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* * * 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