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db73" w14:textId="0e1d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10 марта 2000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августа 2000 года N 438. Утратил силу - Указом Президента Республики Казахстан от 25 апреля 2001 года N 589 ~U010589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14 Закона Республики Казахстан от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бюджетной системе"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Указ Президента Республики Казахстан от 10 марта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355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Бюджетной комиссии по формированию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республиканского бюджета на 2001 год"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Бюджетной комиссии по формированию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2001 год, образованной названным Указом: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Ертлесову Жаннат Джургалиевну     -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Джаксыбекова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Адильбека Рыскельдиновича         - акима города Астаны.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