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eab6" w14:textId="113e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 марта 1995 г. N 2066 "Об образовании Ассамблеи народов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октября 2000 года N 450 
     Утратил силу  Указом Президента РК от 26 апреля 2002 г. N 856 ~P020856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Первом Президенте Республики Казахстан" и целях повышения статуса Ассамблеи народов Казахстана, усиления координации процессов развития и укрепления межнациональных отношений в рамках единой государственной национальной политики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Положение об Ассамблее народов Казахстана, утвержденное Указом Президента Республики Казахстан от 1 марта 1995 г. N 2066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U952066_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Ассамблеи народов Казахстана" (САПП Республики Казахстан, 1995 г., N 8, ст. 84),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"межведомственная координация деятельности по развитию и укреплению межнациональных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общественно-правовая экспертиза законопроектов по вопросам национальной политики.";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"Кандидаты в члены Ассамблеи по предложениям национально-культурных центров выдвигаются решением Совета или сессии малых ассамблей областей, городов Астаны и Алматы. Кандидаты от республиканских общественных объединений и государственных органов рекомендуются Исполнительным секретариатом Ассамблеи. Все кандидатуры рассматриваются на заседании Совета Ассамблеи и представляются на утверждение Председателю Ассамблеи народов Казахстана. Первый Президент Республики Казахстан вправе отклонить предложенные кандидатуры, ввести в состав Ассамблеи по своему усмотрению других лиц.";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VI и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"VI. Структура управления и финансирование Ассамблеи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Общее руководство работой Ассамблеи народов Казахстана осуществляет Председатель Ассамблеи - Первый Президент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Высшим органом Ассамблеи является ее сессия. Решения сессии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Ассамблеи между сессиями Ассамблеи и заседаниями ее Совета возглавляют Совет Ассамблеи, руководят работой Исполнительного секретариата Ассамблеи, осуществляют представительские функции, выполняют отдельные поручения Председателя Ассамблеи.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Ассамблеи является ее Исполнительный секретариат, входящий в состав структурного подразделения Администрации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ответственные работники исполнительных секретариатов малых ассамблей являются сотрудниками аппаратов акимов областей, городов Астаны и Алматы.".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Администрации Президента Республики Казахстан в десятидневный срок утвердить положение об Исполнительном секретариате Ассамблеи народов Казахстана и определить его штатную численность.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привести ранее принятые решения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соответствие с настоящим Указом.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Признать утратившим силу Указ Президента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апреля 1998 г. N 3913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U983913_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внесении изменения в Указ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марта 1995 г. N 2066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U952066_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образовании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Ассамблеи народов Казахстана".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