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6de1" w14:textId="fca6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Республике Польша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октября 2000 года N 451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укрепления дипломатических отношений Республики Казахстан с Республикой Польша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Посольство Республики Казахстан в городе Варшава.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должностной инвалютный оклад Посла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Республике Польша, приравненный к должностному окладу Посла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в Венгерской Республике.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Правительству Республики Казахстан определить штатное расписание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смету расходов Посольства Республики Казахстан в Республике Польша.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