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4365" w14:textId="1e84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населенного пункта Жем Мугалжарского района Актюбинской области к категории городов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октября 2000 года N 457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Учитывая ходатайства местных представительных и исполнительных органов Актюбинской области и в соответствии со статьей 9 Закона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 территориальном устройстве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Отнести населенный пункт Жем Мугалжарского района Актюбинской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к категории городов районного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