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0302" w14:textId="5a80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12 мая 2000 года N 392 и признании утратившими силу пунктов 1 и 2 Указа Президента Республики Казахстан от 30 ноября 2000 года N 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октября 2001 года N 710.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статьей 24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1995 года N 2733 "О Президенте Республики Казахстан" постановляю: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1. Утратил силу Указом Президента РК от 05.05.2017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утратившими силу пункты 1 и 2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ноября 2000 года N 492 "Вопросы Комитета национальной безопасности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Комитету национальной безопасности Республики Казахстан привести ранее принятые решения в соответствие с настоящим Указом.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Указ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Склярова И.В.)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