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237c" w14:textId="7822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Джандосове У.А.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ноября 2001 года N 723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По представлению Премьер-Министра Республики Казахстан освободить Джандосова Ураза Алиевича от должности заместителя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