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5064" w14:textId="9705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Есимова А.С. Министром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января 2002 года N 781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Назначить Есимова Ахметжана Смагуловича Министром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