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d280" w14:textId="59dd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24 октября 2001 года N 713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февраля 2002 года N 804.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Указ Президента Республики Казахстан от 24 октября 2001 года N 713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U010713_ </w:t>
      </w:r>
      <w:r>
        <w:rPr>
          <w:rFonts w:ascii="Times New Roman"/>
          <w:b w:val="false"/>
          <w:i w:val="false"/>
          <w:color w:val="000000"/>
          <w:sz w:val="28"/>
        </w:rPr>
        <w:t>
 "О Государственной комиссии по вопросам децентрализации государственных функций и межбюджетных отношений"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"децентрализации государственных функций" заменить словами "разграничению полномочий между уровнями государственного управления";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 и 2 слова "децентрализации государственных функций и" заменить словами "разграничения полномочий между уровнями государственного управления и совершенствования";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до 1 апреля 2002 года обеспечить разработку концепции разграничения полномочий между уровнями государственного управления и совершенствования межбюджетных отношений.";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вышеназванному Указу изложить в новой редакции согласно приложению;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Государственной комиссии по вопросам децентрализации государственных функций и межбюджетных отношений, утвержденном вышеназванным Указом: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слова "децентрализации государственных функций 
</w:t>
      </w:r>
      <w:r>
        <w:rPr>
          <w:rFonts w:ascii="Times New Roman"/>
          <w:b w:val="false"/>
          <w:i w:val="false"/>
          <w:color w:val="000000"/>
          <w:sz w:val="28"/>
        </w:rPr>
        <w:t>
и" заменить словами "разграничения полномочий между уровнями государственного управления и совершенствования"; в пункте 3 слова "децентрализации государственных функций" заменить словами "разграничения полномочий между уровнями государственного управления". 2. Настоящий Указ вступает в силу со дня подписания. Президент Республики Казахстан Приложение к Указу Президента Республики Казахстан от 9 февраля 2002 года N 804 Приложение к Указу Президента Республики Казахстан от 24 октября 2001 года N 713 Состав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Тасмагамбетов - Премьер-Министр Республики Казахстан, Имангали Нургалиевич председатель Мухамеджанов - Заместитель Премьер-Министра Республики Бауржан Алимович Казахстан, заместитель председателя Павлов - Заместитель Премьер-Министра Республики Александр Сергеевич Казахстан - Министр финансов Республики Казахстан, заместитель председателя Члены комиссии: Ахметов - аким Оразакского сельского округа Болат Темиргалиевич Целиноградского района Акмолинской области Ахметов - аким Павлодарской области Даниал Кенжетаевич Бейсембетов - Председатель Агентства по стратегическому Искандер Калыбекович планированию Республики Казахстан Доскалиев - Министр здравоохранения Республики Казахстан Жаксылык Акмурзаевич Ермуханов - аким Хромтауского района Актюбинской области Адильша Магрупович Есенбаев - Министр экономики и торговли Республики Мажит Тулеубекович Казахстан Есимханов - депутат Сената Парламента Республики Сагындык Ольмесекович Казахстан Жузенов - аким города Кентау Южно-Казахстанской Бегимше Бексултанович области Какимжанов - Министр государственных доходов Республики Зейнулла Халидоллович Казахстан Карагусова - Министр труда и социальной защиты Гульжан Джанпеисовна населения Республики Казахстан Ким - Министр юстиции Республики Казахстан Георгий Владимирович Косжанов - заместитель заведующего Отделом Турехан Бекболович социально-экономического анализа Администрации Президента Республики Казахстан Космамбетов - депутат Мажилиса Парламента Республики Тулебек Космамбетович Казахстан Котенко - заведующий Экономическим отделом Канцелярии Наталья Леонидовна Премьер-Министра Республики Казахстан Котлов - заместитель Руководителя Канцелярии Андрей Николаевич Премьер-Министра Республики Казахстан Кушербаев - аким Западно-Казахстанской области Крымбек Елеуович Мырзахметов - Министр транспорта и коммуникаций Республики Аблай Исабекович Казахстан Омарбаев - аким Талгарского района Алматинской области Кенжебек Омарбаевич Омаров - заместитель акима Восточно-Казахстанской Нурлан Сраилович области Турисбеков - Председатель Агентства Республики Казахстан Заутбек Каусбекович по делам государственной службы Утембаев - заместитель Руководителя Администрации Ержан Абулхаирович Президента Республики Казахстан Шукеев - аким Костанайской области Умирзак Естаевич (Специалисты: Умбетова А.М., Цай Л.Г.)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