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3588" w14:textId="8e83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Даукеева С.Ж. Президентом Национальной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апреля 2002 года № 849.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Даукеева Серикбека Жусупбековича Президентом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академии наук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