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ac12" w14:textId="ff7a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коллегий и судей некоторых областных и приравненных к ним судов, а также председателей и судей некоторых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мая 2002 года N 885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пунктами 2, 3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пунктами 2, 3, 5-7 статьи 31, подпунктами 1), 4),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5), 7) пункта 1, пунктами 2, 3, подпунктом 2) пункта 4 статьи 34, пунктом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статьи 59 Конституционного закона Республики Казахстан от 25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судебной системе и статусе судей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Рыспекову Гульнару Оразовну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судебной коллегии по гражданским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Рахметулина Абая Джамбуловича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Кокшетауского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Амангалиева Серика Дуйсекешовича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Балхашского 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Карагандинской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Шайкенову Айслу Амангалеевну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судебной коллегии по хозяйственным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Курганбекова Турсуна Мырзалиевича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судебной коллегии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судьями                      Алимбаеву Гульнару Сейлхановну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 освобождением от должности судьи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города Актобе;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Айтукенову Райхан Кажигалиевну;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Косумбетова Малибая Танатаровича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Мугалжарского 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Актюбинской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Алматинскому областному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Шермухаметова Бейбута Бекмухаметовича;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Макулбекова Баглана Демесиновича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судебной коллегии по гражданским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судьями                      Ашкееву Райхан Несепбековну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Илийского районного суда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Жусупову Дамели Бижановну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Мангистауского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Кульбекова Армана Шариповича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 освобождением от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председателя районного суда N 2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Кербулакского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Алматинской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Сагымбекова Жасамурата Абылмажиновича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Восточно-Казахстанского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Стикулову Галию Касымкановну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Мангистауского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Атыраускому областному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Айтжанова Ерлана Жумахановича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Жетысуского районного суда города Алматы;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Нурышева Камбара Жумабаевича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судебной коллегии по уголовным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Батырханова Романа Казимовича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Атырауского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Балыкова Даулена Жумаловича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Алматинского районного суда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Жангуттинова Мейрама Курмашовича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судьями                      Жексембинову Оразбике Олжагуловну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Усть-Каменогорского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Кумарову Санию Есымкановну;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Сулейменова Аскара Абайхановича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Семипалатинского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Жамбылскому областному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Тумабекова Дуйсена Абдурахмановича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Абдиканова Нургазы Абеновича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Алматинского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Жаржанову Улбеке Нышановну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Таразского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 Западно-Казахстанскому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Утешеву Калиму Шамильевну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Южно-Казахстанского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Боранбаева Есенбая Нурлыбаевича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судебной коллегии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Никулину Нину Владимировну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Теректинского районного суда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Карагандинскому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Нурашеву Биби Файзульевну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суда города Астаны;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Шегенова Моряка Смагуловича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Касимова Кайрата Ауезхановича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Казыбекбийского районного суда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Караганды;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Наукенову Сабиру Хамитовну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судебной коллегии по гражданским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Кобцева Алексея Григорьевича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судебной коллегии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судьями                      Бурхацкую Валентину Васильевну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Аулиекольского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Жантурину Кульшат Узбековну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Рудненского городского суда Костанайской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Рахаделову Алию Анисовну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Лисаковского 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Утетлеуова Казыбека Елибаевича;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Кызылординскому областному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Баймаханова Сембека Удербаевича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председателем коллегии       Сариева Бактыбая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Тажимбетова Алмаса Абдуганиевича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 освобождением от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председателя Аральского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Кызылординской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Мангистаускому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Салия Вячеслава Васильевича;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Каултая Сарсена Куангазыулы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судебной коллегии по гражданским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Павлодарскому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председателем коллегии       Альжикова Куанышбая Сактапбергеновича;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Абнасирова Серика Казбековича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судебной коллегии по уголовным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Северо-Казахстанскому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Евенбаева Еркена Шарипжановича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судебной коллегии по гражданским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судьями                      Жанибекову Несивельды Мардановну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 освобождением от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председателя суда района Магжана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Жумабаева Северо-Казахстанской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Ибраеву Алию Исмагуловну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Петропавловского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Южно-Казахстанскому областному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Елшибаева Акылбека Кулишовича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суда N 3 города Шымкента;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Ештая Акжана Жайлауханулы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судебной коллегии по уголовным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судьями                      Жамашова Низамиддина Казыбаевича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Арысского районного суда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Сагиндыкову Айман Ахметовну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Шымкентского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Алматинскому городскому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коллегии Накисбекова Тлеулеса Аликеевича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уголовным делам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военного суда Алматинского гарнизона;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судьями                      Ахмедиева Бекена Тулебаевича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Военного суда войск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Дильдабаева Елмахана Екияевича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Сайрамского районного суда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Туйебаева Масхута Мамырбековича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Алматинского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суду города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Баймурзина Еркина Шахмановича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судебной коллегии по уголовным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Нурабаева Мурата Койшибаевича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 освобождением от должности судьи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Акмолинского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Военному суду войск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Абдыкадырова Елиса Нуркасымовича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коллегии       Молдабаева Саркытбека Сарсембаевича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Алмалинского районного суда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Назначить: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Байтемирова Акпанбая Байтемировича;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Целиноградского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Ескендирова Асана Кайрулловича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Акмолинского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Байжанова Мурата Ережеповича;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Айтекебийского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Тайгужиева Беккожу Балгужиевича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города Актобе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суда N 2 города Актобе;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Кемалова Сайфуллу Насыровича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N 2 города Актобе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суда города Актобе;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Кунаеву Жаркынай Амангельдиевну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Мугалжарского района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Садыкова Жалгаса Санкибайулы;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Шалкарского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Мырзаке Галымжана Жарылкасыновича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межрайонного                 Алматинского районного суда города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  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Алмасбаеву Ботагоз Алмасбаевну;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Мартукского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Ботбаева Есболгана Шамсединовича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Кербулакского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Райымбекского районного суда этой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Кудабаева Темиржана Акимбаевича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Коксуского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Енбекшиказахского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Нурбаева Кайрата Абдуулы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Талдыкорганского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Енбекшиказахского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Досымбета Калдарбека;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специализированного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межрайонного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 Карасайского          Бидильданова Рымжана Жапаркуловича;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Атырауской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Жумагулова Бауыржана Турсуновича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суда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 Макатского            Хасана Сагата Каламгалиулы;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Шарнаеву Бакытжан Файзолдановну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Усть-Каменогорского городского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Мундасову Раузу Базаровну;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Глубоковского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Абдиханова Мелисбека Абдихановича;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Лениногорского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судьей районного суда N 2    Макижанова Журтбая Нигметжановича;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судьями                      Алимхана Даурена Раимханулы;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Усть-Каменогорского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Данышпанову Салтанат Жалеловну;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Жарова Игоря Анатольевича;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Турарова Куатбека Камбаровича;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Жамбылской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Нурлыкулова Галымжана Кансеитовича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Жуалынского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Нарматова Ануарбека Артыкбаевича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Таразского    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судебной коллегии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Жамбылского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Бегалиева Хыдыра Жарлыкасыновича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N 2 города Тараза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Сназарова Ергали Рахашевича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Таразского городского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Архарову Жанылсын Баяновну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Бурлинского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Западно-Казахстанского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Нугманова Булата Баекеевича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Западно-Казахстанского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 Уральского            Нагашыбаева Мирамбека Ибрагим 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Ныгметжанова Мади Сунгатовича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Бухар-Жырауского района      районного суда N 2 Казыбекбийского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города Караганды;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Алмабекова Кусайына Карашовича;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районного суда N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 Балхашского           Шайкамалова Каната Джандарбековича;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Масенова Жубаныша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Сатпаевского городского суда этой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Садвокасова Жумабека Майхибиновича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Карабалыкского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Аулиекольского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Шакуна Владимира Михайловича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Костанайского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Жакипбаева Марата Тулегеновича;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Костанайского гарнизона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Жумагулова Каражана Мухаметгалеевича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Аркалыкского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Мендыкаринского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Кызылординской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Бекжанова Жаната Сакибаевича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Аральского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Жубанганова Талапа Кушеновича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Жалагашского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Кызылординского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Сайдуллаева Абдуллажана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Жанакорганского              Сайджаппаровича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Шиелийского районного суда этой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Дуйсенбаева Гахармана Базарбековича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Кармакшинского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Кызылординского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Ахметова Молдабека Менлибаевича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Кызылординского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Сырдарьинского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суда N 2       Жаубасарова Амира Рустембековича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Кызылорды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Жалагашского районного суда этой же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Темирбаева Каиркельды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Сырдарьинского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Кызылординского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Баймагамбета Турмата Сабекулы;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Шиелийского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Адранова Кайрата Тулепбергеновича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Кызылординского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 Аральского            Тажимову Злиху Жумабековну;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Шигамбаева Адилхади Джумабаевича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Актауского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Мырзабекова Бердибека Калшабековича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Бейнеуского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Мангистауского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Кайлюкова Митхата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Жанаозенского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Мангистауского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Кошева Бактыбая Хасановича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Каракиянского 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Тупкараганского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Есбаганбетова Шаншарбека Орынбаевича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Мангистауского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Шарова Гафура Хамзеулы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Тупкараганского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Жанаозенского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Аскарова Бахытжана Бекзатхановича;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специализированного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межрайонного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 Актауского            Сагындыкову Казилу Куанышбековну;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городского суда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Есенова Нурлана Есеновича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Павлодарского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суда N 2 города Павлодара;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Комиршинова Маната Галымовича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суда N 2 города Семипалатинска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  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 Майского              Насирдинова Бахтияра Патшахановича;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Утанова Мухтархана Айдархановича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Кызылжарского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Сарыаркинского районного суда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Астаны;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Досанова Казыкена Аманбаевича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Петропавловского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судебной коллегии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Северо-Казахстанского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Канбаева Амандыка Кыргызбаевича;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Тайыншинского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Узденбаеву Амину Каратаевну;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Тимирязевского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Кинжибаева Сансызбая Николаевича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Петропавловского городского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Смаилова Айдара Сапархановича;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Кызылжарского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Кудабаеву Гульнару Аликановну;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Петропавловского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 Тимирязевского        Кусаинова Нурлана Елтаевича;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                       Абубакира Каната Акимжанулы;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Уалихановского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судьей Целинного             Нургали Кабдилмажита Хамитулы;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Бектурганова Абдумуталыпа Еликбаевича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Арысского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Шымкентского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 суда           Тогызбаева Жумабека Есиркеповича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района Байдибека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Сарыагашского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Калдиева Нурмаханбета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Казыгуртского 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районного суда               Толебийского районного суда этой же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Ашимбекова Абдукамала;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Кентауского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Тилегенова Арысбая Ережеповича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Мактааральского района       Чардаринского районного суда этой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Еримбетова Тотая Мамытовича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3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Мактааральского района       Южно-Казахстанского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Ескендир Розу Абдыразаккызы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Ордабасынского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Сузакского районного суда этой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Адила Осимбека Борибекулы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Отрарского    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Казыгуртского районного суда этой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Усманова Ерика Шахарбековича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Сайрамского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суда N 2 города Шымкента;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Прнияза Зиядинхана Абдибайулы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Сарыагашского 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Ордабасынского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Рахметова Аманжола Ергешовича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Сарыагашского района         районного суда N 2 Мактааральского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Балкена Темира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Сузакского    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Тюлькубасского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Оспанова Еркина Уксукбаевича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Толебийского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Бекназарова Маратали Усербаевича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Тюлькубасского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суда N 2 города Шымкента;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Балганбекова Жаксибека Оралбековича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Чардаринского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Туркестанского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Керимшеева Адила Кулмановича;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Шымкентского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Рысбекова Тюймебая Пернебайулы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N 2          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Шымкента              Южно-Казахстанского областного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Достаева Жарылкасына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N 3      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Шымкента              Сарыагашского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этой же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Кайыпжанова Нуржана Усипхановича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Южно-Казахстанского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Шыныбаева Кадира Кокеновича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Алмалинского района          Илийского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Алматинской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Косаева Еркина Нуркасымовича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Бостандыкского     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судебной коллегии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Алматинского городского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Тотыбай-теги Ерхана Нуханулы;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Медеуского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Ельчибаева Бахытжана Затыбековича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специализированного межрайонного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административного суда       экономического суда этого же города;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по городу Астане: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Жусупова Кайрата Зиявича;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специализированного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межрайонного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председателем                Серекбаева Ермека Куандыковича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с освобождением от должности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                 судебной коллегии по хозяйственным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          Акмолинского областного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В связи с формированием предусмотренных Конституционным законом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декабря 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судебной системе и статусе судей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коллегий судов Республики Казахстан освободить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должностей следующих председателей судебных коллегий областных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приравненных к ним судов с оставлением их в должности судьи этих же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Эма Владимира Андреевича;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Уринбаеву Карлыгу Садыковну;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Атыраускому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Мадьярову Жулдыз Нуркашевну;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 Восточно-Казахстанскому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Рамазанова Анарбека Кожахметовича;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Кизаметдинова Виктора Николаевича;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Кривихину Татьяну Григорьевну;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Жамбылскому областному суду: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Баймолдина Каната;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 Западно-Казахстанскому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Утегалиеву Гульмаржан Дюсенбиевну;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Логвинову Веру Петровну;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Карагандинскому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Оплачко Нину Андреевну;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Подовинникова Бориса Ивановича;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 Костанайскому областному суду: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Тагаева Зарлыка Рамазановича;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Кызылординскому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Шынгысову Галию Шакеткызы;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Азходжаева Дауржана Омаровича;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Мангистаускому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уголовным делам           Ким Валентину Николаевну;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Оразбаеву Магрипу Салиевну;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Павлодарскому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Каракулову Валентину Николаевну;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Шевченко Анатолия Васильевича;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 Северо-Казахстанскому областному суду: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Баймагамбетову Раушан Нуртаевну;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 Южно-Казахстанскому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Ермакову Ларису Николаевну;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Куандыкову Раушан Мусаевну;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 суду города Астаны: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Борецкую Антонину Францевну;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хозяйственным делам       Айтхожина Еркена Жумабаевича;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 Военному суду войск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гражданским делам         Караманова Бахытжана Садвакасовича.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Освободить от занимаемых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  Борисова Владимира Михайловича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областного суда              в связи с переходом на другую работу;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Тогысбаева Алтая Шаметаевича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Коксуского    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Талдыкорганского       Шамшидинову Кульмайру Ныгатаевну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в связи с уходом в отставку;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Адильбекова Ербола Елибековича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Тарбагатайского              за невыполнение требований, предъявляемых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районного суда               к председателю суда, с оставлением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судьей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суда N 2               Альсеитова Бейсембека Канайбековича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Семипалатинска        по собственному желанию;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Жамбылской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  Тапаева Болатбека Молдашевича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Таласского                   в связи с вступлением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обвинительного приговора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Калиева Ержана Насимуллиновича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Бурлинского   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оставлением судьей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Камзабаева Кургана Темиртаевича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Казыбекбийского              в связи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Сорочинского Василия Владимировича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Мендыкаринского              в связи с утратой гражданства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Кызылординской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Гани Толеухана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Кызылординского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Курмантаева Жанабергена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Кармакшинского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Кабакова Керека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Бейнеуского   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Баймаганбета Аманбая Абишулы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Жанаозенского                в связи с истечением срока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Ахмедову Калию Шафигуловну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Каракиянского 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оставлением судьей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Орынбаева Итемгена Орынбаевича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Мангистауского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оставлением судьей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суда N 2               Наврузбаева Ескендера Зулпкаровича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города Павлодара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Зайтлера Степана Степановича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Тайыншинского                в связи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Аблаева Сапарали Еламанулы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суда района Байдибека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Избаева Дулата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Кентауского   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Иматая Абуталипа Ерсултанулы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Отрарского    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Каиржанова Марата Каиржановича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Сайрамского   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Уалиханова Базарбека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Шымкентского  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с оставлением судьей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  Дуйсенбиева Тауекеля Арынбековича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Кентауского                  в связи с вступлением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обвинительного приговора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  Кантуреева Галымжана Тасыбаевича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3           за невыполнение требований,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Мактааральского района       предъявляемых к судье;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  Калыкулова Омиртая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 N 2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Толебийского           Жусипова Айдара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 Шымкентского           Кусаинову Раису Аскаровну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в связи с уходом в отставку;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председателя                 Ахметшиеву Мейрамхан Сатыбалдиевну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Бостандыкского               в связи с истечением срока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с оставлением судьей этого же суда;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  Толеубаева Марата Калиевича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специализированного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 городу Астане: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  Исмаилова Ербола Жукатовича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городского суда              в связи с избранием на другую должность;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судью                        Сулейменова Армана Тулеутаевича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Алматинского                 за невыполнение требований,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районного суда               предъявляемых к судье.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