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62c8" w14:textId="bb96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Какимжанова З.Х. Министром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2002 года N 933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Какимжанова Зейнуллу Халидолловича Министром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освободив от ранее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