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f878" w14:textId="c81f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Келимбетова К.Н. Министром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2002 года N 934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Келимбетова Кайрата Нематовича Министром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