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0ba84" w14:textId="4d0ba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Есенбаева М.Т. Министром индустрии и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28 августа 2002 года N 935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Назначить Есенбаева Мажита Тулеубековича Министром индустрии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торговли Республики Казахстан, освободив от ранее занимаемой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Абрамова Т.М.,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