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076e" w14:textId="9e90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Национального центра по правам человека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декабря 2002 года N 992.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сентября 2002 года N 947 "Об учреждении должности Уполномоченного по правам человека" постановляю: 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государственное учреждение "Национальный центр по правам человека".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Национальном центре по правам человека.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указом Президента РК от 30.06.2022 </w:t>
      </w:r>
      <w:r>
        <w:rPr>
          <w:rFonts w:ascii="Times New Roman"/>
          <w:b w:val="false"/>
          <w:i w:val="false"/>
          <w:color w:val="000000"/>
          <w:sz w:val="28"/>
        </w:rPr>
        <w:t>№ 948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Настоящий Указ вступает в силу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992</w:t>
            </w:r>
          </w:p>
        </w:tc>
      </w:tr>
    </w:tbl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Национальном центре по правам человека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указа Президента РК от 30.06.2022 </w:t>
      </w:r>
      <w:r>
        <w:rPr>
          <w:rFonts w:ascii="Times New Roman"/>
          <w:b w:val="false"/>
          <w:i w:val="false"/>
          <w:color w:val="ff0000"/>
          <w:sz w:val="28"/>
        </w:rPr>
        <w:t>№ 948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bookmarkStart w:name="z5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5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Национальный центр по правам человека (далее ̶ Национальный центр) является государственным учреждением, осуществляющим информационно-аналитическое, организационно-правовое и иное обеспечение деятельности Уполномоченного по правам человека в Республике Казахстан (далее – Уполномоченный) и является его рабочим органом.</w:t>
      </w:r>
    </w:p>
    <w:bookmarkEnd w:id="5"/>
    <w:bookmarkStart w:name="z5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Национальный центр имеет представительства в областях, городах республиканского значения и столице.</w:t>
      </w:r>
    </w:p>
    <w:bookmarkEnd w:id="6"/>
    <w:bookmarkStart w:name="z6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Национальный центр осуществляет свою деятельность в соответствии с Конституцией Республики Казахстан, Конституционным законом Республики Казахстан "Об Уполномоченном по правам человека в Республике Казахстан", иными нормативными правовыми актами Республики Казахстан, а также настоящим Положением.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Указа Президента РК от 23.01.2023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Национальный центр является юридическим лицом в организационно-правовой форме государственного учреждения, имеет печать и бланки с указанием своего наименования на государственном и русском языках, а также соответствующие счета в банковских учреждениях.</w:t>
      </w:r>
    </w:p>
    <w:bookmarkEnd w:id="8"/>
    <w:bookmarkStart w:name="z1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Представительства Национального центра имеют бланки с указанием своего наименования на государственном и русском языках.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Указа Президента РК от 23.01.2023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Национальный центр вступает в гражданско-правовые отношения от собственного имени.</w:t>
      </w:r>
    </w:p>
    <w:bookmarkEnd w:id="10"/>
    <w:bookmarkStart w:name="z6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Национальный центр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 </w:t>
      </w:r>
    </w:p>
    <w:bookmarkEnd w:id="11"/>
    <w:bookmarkStart w:name="z6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Национальный центр по вопросам своей компетенции в установленном законодательством порядке принимает решения, оформляемые приказами руководителя Национального центра. </w:t>
      </w:r>
    </w:p>
    <w:bookmarkEnd w:id="12"/>
    <w:bookmarkStart w:name="z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Национального центра утверждаются в соответствии с законодательством Республики Казахстан.</w:t>
      </w:r>
    </w:p>
    <w:bookmarkEnd w:id="13"/>
    <w:bookmarkStart w:name="z6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010000, город Астана, проспект Мәңгілік Ел, 8.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Указа Президента РК от 23.01.2023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Национального центра.</w:t>
      </w:r>
    </w:p>
    <w:bookmarkEnd w:id="15"/>
    <w:bookmarkStart w:name="z6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Национального центра осуществляется из республиканского бюджета в соответствии с законодательством Республики Казахстан. </w:t>
      </w:r>
    </w:p>
    <w:bookmarkEnd w:id="16"/>
    <w:bookmarkStart w:name="z6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Национальному центру запрещается вступать в договорные отношения с субъектами предпринимательства на предмет выполнения обязанностей, являющихся полномочиями Национального центра.</w:t>
      </w:r>
    </w:p>
    <w:bookmarkEnd w:id="17"/>
    <w:bookmarkStart w:name="z7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Национальному центру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бюджет.</w:t>
      </w:r>
    </w:p>
    <w:bookmarkEnd w:id="18"/>
    <w:bookmarkStart w:name="z7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Национального центра и его представительств</w:t>
      </w:r>
    </w:p>
    <w:bookmarkEnd w:id="19"/>
    <w:bookmarkStart w:name="z7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задачам Национального центра и его представительств относится обеспечение деятельности Уполномоченного по содействию восстановлению нарушенных прав и свобод человека и гражданина, поощрению и продвижению прав и свобод человека и гражданина.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Указа Президента РК от 23.01.2023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Полномочия Национального центра и его представительств:</w:t>
      </w:r>
    </w:p>
    <w:bookmarkEnd w:id="21"/>
    <w:bookmarkStart w:name="z7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2"/>
    <w:bookmarkStart w:name="z1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органов местного государственного управления и самоуправления, иных организаций и должностных лиц документы, материалы и сведения, связанные с деятельностью Уполномоченного;</w:t>
      </w:r>
    </w:p>
    <w:bookmarkEnd w:id="23"/>
    <w:bookmarkStart w:name="z1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приемы граждан, в том числе с приглашением представителей государственных органов, органов местного государственного управления и самоуправления, а также иных организаций (совместные приемы);</w:t>
      </w:r>
    </w:p>
    <w:bookmarkEnd w:id="24"/>
    <w:bookmarkStart w:name="z1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работу по рассмотрению жалоб или иных обращений физических и юридических лиц в адрес Уполномоченного и его представителей; </w:t>
      </w:r>
    </w:p>
    <w:bookmarkEnd w:id="25"/>
    <w:bookmarkStart w:name="z1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жалобы или иные обращения физических и юридических лиц в адрес Национального центра или его представительств;</w:t>
      </w:r>
    </w:p>
    <w:bookmarkEnd w:id="26"/>
    <w:bookmarkStart w:name="z7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обязанности:</w:t>
      </w:r>
    </w:p>
    <w:bookmarkEnd w:id="27"/>
    <w:bookmarkStart w:name="z8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готовить проекты рекомендаций, ходатайств и предложений Уполномоченного и его представителей по вопросам защиты прав и свобод человека, гражданина и организовывать их направление государственным органам, органам местного государственного управления и самоуправления и организациям, должностным лицам;</w:t>
      </w:r>
    </w:p>
    <w:bookmarkEnd w:id="28"/>
    <w:bookmarkStart w:name="z8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посещения Уполномоченным и его представителем организаций и учреждений, которые оказывают специальные социальные услуги, обеспечивают временную изоляцию от общества или предназначены для исполнения наказания;</w:t>
      </w:r>
    </w:p>
    <w:bookmarkEnd w:id="29"/>
    <w:bookmarkStart w:name="z8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работу Уполномоченного по координации деятельности участников национального превентивного механизма по предупреждению пыток и других жестоких, бесчеловечных или унижающих достоинство видов обращения и наказания, принятию мер для обеспечения их необходимого потенциала и профессиональных знаний, а также по осуществлению иных полномочий в соответствии с законодательством Республики Казахстан;</w:t>
      </w:r>
    </w:p>
    <w:bookmarkEnd w:id="30"/>
    <w:bookmarkStart w:name="z8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деятельность Уполномоченного по содействию правовому просвещению в области прав и свобод человека и гражданина, взаимодействию с общественными объединениями, экспертами и специалистами;</w:t>
      </w:r>
    </w:p>
    <w:bookmarkEnd w:id="31"/>
    <w:bookmarkStart w:name="z8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полномочия по обеспечению деятельности Уполномоченного в соответствии с законодательством Республики Казахстан.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Указом Президента РК от 23.01.2023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Национального центра и его представительств:</w:t>
      </w:r>
    </w:p>
    <w:bookmarkEnd w:id="33"/>
    <w:bookmarkStart w:name="z8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предложений Уполномоченного по разработке проектов законов, совершенствованию законодательства Республики Казахстан по вопросам поощрения и защиты прав и свобод человека и гражданина для представления Президенту Республики Казахстан, Парламенту Республики Казахстан и Правительству Республики Казахстан;</w:t>
      </w:r>
    </w:p>
    <w:bookmarkEnd w:id="34"/>
    <w:bookmarkStart w:name="z8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проекта ежегодного доклада Уполномоченного об его деятельности, а также специальных докладов и их распространение;</w:t>
      </w:r>
    </w:p>
    <w:bookmarkEnd w:id="35"/>
    <w:bookmarkStart w:name="z8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участия Уполномоченного и его представителей в совместных и раздельных заседаниях Палат Парламента Республики Казахстан, заседаниях рабочих органов Парламента Республики Казахстан и его Палат и иных мероприятиях с участием депутатов Парламента Республики Казахстан, на пленарных заседаниях сессии маслихатов областей, городов республиканского значения или столицы, на заседаниях Правительства Республики Казахстан, Конституционного Суда Республики Казахстан, коллегиальных государственных и иных органов, образуемых в государственных органах;</w:t>
      </w:r>
    </w:p>
    <w:bookmarkEnd w:id="36"/>
    <w:bookmarkStart w:name="z8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рекомендаций и предложений относительно мер, направленных на профилактику нарушений и восстановление прав и свобод человека и гражданина, для представления Уполномоченным Правительству Республики Казахстан и иным государственным органам, органам местного государственного управления и самоуправления, иным организациям и должностным лицам;</w:t>
      </w:r>
    </w:p>
    <w:bookmarkEnd w:id="37"/>
    <w:bookmarkStart w:name="z9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ходатайств Уполномоченного в уполномоченные государственные органы или к должностным лицам об осуществлении дисциплинарного или административного производства либо производства по уголовному правонарушению в отношении лица, нарушившего права и свободы человека и гражданина;</w:t>
      </w:r>
    </w:p>
    <w:bookmarkEnd w:id="38"/>
    <w:bookmarkStart w:name="z9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предложений Уполномоченного для внесения Президенту Республики Казахстан, Правительству Республики Казахстан, депутатам Парламента Республики Казахстан и государственным органам Республики Казахстан в соответствии с задачами, указанными в Конституционном законе Республики Казахстан "Об Уполномоченном по правам человека в Республике Казахстан";</w:t>
      </w:r>
    </w:p>
    <w:bookmarkEnd w:id="39"/>
    <w:bookmarkStart w:name="z9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от имени Уполномоченного с другими участниками национального превентивного механизма;</w:t>
      </w:r>
    </w:p>
    <w:bookmarkEnd w:id="40"/>
    <w:bookmarkStart w:name="z9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гражданами, общественными объединениями, экспертами, государственными органами, органами местного государственного управления и самоуправления, а также иными организациями от имени и по поручению Уполномоченного и его представителей;</w:t>
      </w:r>
    </w:p>
    <w:bookmarkEnd w:id="41"/>
    <w:bookmarkStart w:name="z9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подготовка и внесение предложений Уполномоченному и его представителям по результатам рассмотрения жалоб или иных обращений физических и юридических лиц;</w:t>
      </w:r>
    </w:p>
    <w:bookmarkEnd w:id="42"/>
    <w:bookmarkStart w:name="z9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функции на основании актов Уполномоченного и руководителя Национального центра.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Указом Президента РК от 23.01.2023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Национального центра и представителей Уполномоченного</w:t>
      </w:r>
    </w:p>
    <w:bookmarkEnd w:id="44"/>
    <w:bookmarkStart w:name="z9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Национальным центром осуществляется руководителем, который несет персональную ответственность за выполнение возложенных на Национальный центр задач и осуществление им своих полномочий.</w:t>
      </w:r>
    </w:p>
    <w:bookmarkEnd w:id="45"/>
    <w:bookmarkStart w:name="z9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представительством Национального центра в пределах соответствующей административно-территориальной единицы осуществляется представителем Уполномоченного, который несет персональную ответственность за выполнение возложенных на представительство Национального центра задач и осуществление им своих полномочий.</w:t>
      </w:r>
    </w:p>
    <w:bookmarkEnd w:id="46"/>
    <w:bookmarkStart w:name="z9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Национального центра и представителей Уполномоченного в период их отсутствия осуществляется лицами, их замещающими, в соответствии с действующим законодательством и актами Уполномоченного.</w:t>
      </w:r>
    </w:p>
    <w:bookmarkEnd w:id="47"/>
    <w:bookmarkStart w:name="z10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Национального центра и его заместители назначаются на должность и освобождаются от должности Уполномоченным.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Указа Президента РК от 23.01.2023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Руководитель Национального центра определяет полномочия своих заместителей по согласованию с Уполномоченным в соответствии с законодательством Республики Казахстан. </w:t>
      </w:r>
    </w:p>
    <w:bookmarkEnd w:id="49"/>
    <w:bookmarkStart w:name="z10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Национального центра:</w:t>
      </w:r>
    </w:p>
    <w:bookmarkEnd w:id="50"/>
    <w:bookmarkStart w:name="z10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и координацию деятельности Национального центра, осуществляет контроль за деятельностью представительств Национального центра;</w:t>
      </w:r>
    </w:p>
    <w:bookmarkEnd w:id="51"/>
    <w:bookmarkStart w:name="z10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вносит на утверждение Уполномоченному проекты актов:</w:t>
      </w:r>
    </w:p>
    <w:bookmarkEnd w:id="52"/>
    <w:bookmarkStart w:name="z1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рассмотрения жалоб;</w:t>
      </w:r>
    </w:p>
    <w:bookmarkEnd w:id="53"/>
    <w:bookmarkStart w:name="z1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Координационном совете при Уполномоченном;</w:t>
      </w:r>
    </w:p>
    <w:bookmarkEnd w:id="54"/>
    <w:bookmarkStart w:name="z1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об экспертном совете при Уполномоченном;</w:t>
      </w:r>
    </w:p>
    <w:bookmarkEnd w:id="55"/>
    <w:bookmarkStart w:name="z1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участников национального превентивного механизма;</w:t>
      </w:r>
    </w:p>
    <w:bookmarkEnd w:id="56"/>
    <w:bookmarkStart w:name="z1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формирования групп из участников национального превентивного механизма для превентивных посещений;</w:t>
      </w:r>
    </w:p>
    <w:bookmarkEnd w:id="57"/>
    <w:bookmarkStart w:name="z1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рекомендации по превентивным посещениям;</w:t>
      </w:r>
    </w:p>
    <w:bookmarkEnd w:id="58"/>
    <w:bookmarkStart w:name="z1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и описание символа и флага Уполномоченного;</w:t>
      </w:r>
    </w:p>
    <w:bookmarkEnd w:id="59"/>
    <w:bookmarkStart w:name="z1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и распространения докладов Уполномоченного;</w:t>
      </w:r>
    </w:p>
    <w:bookmarkEnd w:id="60"/>
    <w:bookmarkStart w:name="z1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представителей Уполномоченного;</w:t>
      </w:r>
    </w:p>
    <w:bookmarkEnd w:id="61"/>
    <w:bookmarkStart w:name="z10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 имени Национального центра издает обязательные к исполнению правовые акты в пределах своей компетенции;</w:t>
      </w:r>
    </w:p>
    <w:bookmarkEnd w:id="62"/>
    <w:bookmarkStart w:name="z1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утверждает Регламент Национального центра, положения о представительствах Национального центра;</w:t>
      </w:r>
    </w:p>
    <w:bookmarkEnd w:id="63"/>
    <w:bookmarkStart w:name="z11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сотрудников Национального центра и его представительств в областях, городах республиканского значения, столице;</w:t>
      </w:r>
    </w:p>
    <w:bookmarkEnd w:id="64"/>
    <w:bookmarkStart w:name="z11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сотрудников Национального центра и его представительств;</w:t>
      </w:r>
    </w:p>
    <w:bookmarkEnd w:id="65"/>
    <w:bookmarkStart w:name="z11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рассмотрение Уполномоченного представления о наложении дисциплинарных взысканий и применении мер поощрения на представителей Уполномоченного в областях, городах республиканского значения, столице;</w:t>
      </w:r>
    </w:p>
    <w:bookmarkEnd w:id="66"/>
    <w:bookmarkStart w:name="z11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Уполномоченному предложения по представлениям о награждении сотрудников Национального центра и его представительств, а также награждении представителей Уполномоченного государственными наградами;</w:t>
      </w:r>
    </w:p>
    <w:bookmarkEnd w:id="67"/>
    <w:bookmarkStart w:name="z11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Национальный центр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68"/>
    <w:bookmarkStart w:name="z12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штатное расписание Национального центра и его представительств в соответствии с утвержденными структурой и лимитом штатной численности;</w:t>
      </w:r>
    </w:p>
    <w:bookmarkEnd w:id="69"/>
    <w:bookmarkStart w:name="z12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Указом Президента РК от 23.01.2023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Представитель Уполномоченного назначается и освобождается от должности Уполномоченным в соответствии с законодательством Республики Казахстан о государственной службе.</w:t>
      </w:r>
    </w:p>
    <w:bookmarkEnd w:id="71"/>
    <w:bookmarkStart w:name="z16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Уполномоченного руководит деятельностью представительства Национального центра в соответствии с утвержденными функциональными обязанностями, настоящим Положением, Положением о соответствующем представительстве Национального центра, рассматривает по поручению Уполномоченного жалобы или иные обращения физических и юридических лиц, а также осуществляет иные полномочия в соответствии с законодательством Республики Казахстан.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Указа Президента РК от 23.01.2023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Национального центра</w:t>
      </w:r>
    </w:p>
    <w:bookmarkEnd w:id="73"/>
    <w:bookmarkStart w:name="z12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Национальный центр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74"/>
    <w:bookmarkStart w:name="z12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Национального центра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 </w:t>
      </w:r>
    </w:p>
    <w:bookmarkEnd w:id="75"/>
    <w:bookmarkStart w:name="z12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Национальным центром, относится к республиканской собственности.</w:t>
      </w:r>
    </w:p>
    <w:bookmarkEnd w:id="76"/>
    <w:bookmarkStart w:name="z12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Национальный центр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77"/>
    <w:bookmarkStart w:name="z12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Национального центра</w:t>
      </w:r>
    </w:p>
    <w:bookmarkEnd w:id="78"/>
    <w:bookmarkStart w:name="z12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упразднение Национального центра осуществляются в соответствии с законодательством Республики Казахстан. </w:t>
      </w:r>
    </w:p>
    <w:bookmarkEnd w:id="79"/>
    <w:bookmarkStart w:name="z13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представительств в областях, городах республиканского значения, столице, находящихся в ведении Национального центра: </w:t>
      </w:r>
    </w:p>
    <w:bookmarkEnd w:id="80"/>
    <w:bookmarkStart w:name="z13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представительство Национального центра по правам человека по области Абай;</w:t>
      </w:r>
    </w:p>
    <w:bookmarkEnd w:id="81"/>
    <w:bookmarkStart w:name="z13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Национального центра по правам человека по Акмолинской области;</w:t>
      </w:r>
    </w:p>
    <w:bookmarkEnd w:id="82"/>
    <w:bookmarkStart w:name="z13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представительство Национального центра по правам человека по Актюбинской области;</w:t>
      </w:r>
    </w:p>
    <w:bookmarkEnd w:id="83"/>
    <w:bookmarkStart w:name="z13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представительство Национального центра по правам человека по Алматинской области;</w:t>
      </w:r>
    </w:p>
    <w:bookmarkEnd w:id="84"/>
    <w:bookmarkStart w:name="z13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представительство Национального центра по правам человека по Атырауской области;</w:t>
      </w:r>
    </w:p>
    <w:bookmarkEnd w:id="85"/>
    <w:bookmarkStart w:name="z13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представительство Национального центра по правам человека по Восточно-Казахстанской области;</w:t>
      </w:r>
    </w:p>
    <w:bookmarkEnd w:id="86"/>
    <w:bookmarkStart w:name="z13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представительство Национального центра по правам человека по Жамбылской области;</w:t>
      </w:r>
    </w:p>
    <w:bookmarkEnd w:id="87"/>
    <w:bookmarkStart w:name="z13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представительство Национального центра по правам человека по области Жетісу;</w:t>
      </w:r>
    </w:p>
    <w:bookmarkEnd w:id="88"/>
    <w:bookmarkStart w:name="z13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представительство Национального центра по правам человека по Западно-Казахстанской области;</w:t>
      </w:r>
    </w:p>
    <w:bookmarkEnd w:id="89"/>
    <w:bookmarkStart w:name="z14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представительство Национального центра по правам человека по Карагандинской области;</w:t>
      </w:r>
    </w:p>
    <w:bookmarkEnd w:id="90"/>
    <w:bookmarkStart w:name="z14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представительство Национального центра по правам человека по Костанайской области;</w:t>
      </w:r>
    </w:p>
    <w:bookmarkEnd w:id="91"/>
    <w:bookmarkStart w:name="z14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представительство Национального центра по правам человека по Кызылординской области;</w:t>
      </w:r>
    </w:p>
    <w:bookmarkEnd w:id="92"/>
    <w:bookmarkStart w:name="z14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представительство Национального центра по правам человека по Мангистауской области;</w:t>
      </w:r>
    </w:p>
    <w:bookmarkEnd w:id="93"/>
    <w:bookmarkStart w:name="z14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представительство Национального центра по правам человека по Павлодарской области;</w:t>
      </w:r>
    </w:p>
    <w:bookmarkEnd w:id="94"/>
    <w:bookmarkStart w:name="z14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представительство Национального центра по правам человека по Северо-Казахстанской области;</w:t>
      </w:r>
    </w:p>
    <w:bookmarkEnd w:id="95"/>
    <w:bookmarkStart w:name="z14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представительство Национального центра по правам человека по Туркестанской области;</w:t>
      </w:r>
    </w:p>
    <w:bookmarkEnd w:id="96"/>
    <w:bookmarkStart w:name="z14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представительство Национального центра по правам человека по области Ұлытау;</w:t>
      </w:r>
    </w:p>
    <w:bookmarkEnd w:id="97"/>
    <w:bookmarkStart w:name="z14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представительство Национального центра по правам человека по городу Астане;</w:t>
      </w:r>
    </w:p>
    <w:bookmarkEnd w:id="98"/>
    <w:bookmarkStart w:name="z14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представительство Национального центра по правам человека по городу Алматы;</w:t>
      </w:r>
    </w:p>
    <w:bookmarkEnd w:id="99"/>
    <w:bookmarkStart w:name="z15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представительство Национального центра по правам человека по городу Шымкенту.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с изменением, внесенным Указом Президента РК от 23.01.2023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