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386c9" w14:textId="5038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февраля 2003 года N 1032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Подлежит опубликованию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республиканской печати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изложении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 апреля 2002 года N 839 "Об образовании Комиссии при Президенте Республики Казахстан по вопросам борьбы с коррупцией и соблюдения служебной этики государственными служащими" (САПП Республики Казахстан, 2002 г., N 10, ст. 92; N 32, ст. 339):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Комиссии при Президенте Республики Казахстан по вопросам борьбы с коррупцией и соблюдения служебной этики государственными служащими,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слово "заместителя" заменить словом "заместителей";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Комиссии при Президенте Республики Казахстан по вопросам борьбы с коррупцией и соблюдения служебной этики государственными служащими, утвержденный вышеназванным Указом,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"Ким                          - советник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Георгий Владимирович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Абулхатаев                    - заместитель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Марат Каримович                 Государственно-правовым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отделом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председателя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Сагдиев     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Махтай Рамазанович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Комиссии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Федотов                       - государственный инспектор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Виктор Данилович                Государственно-правового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отдела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Казахстан, секретарь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Акимбеков                     - заведующий Отделом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Назымбек Кыздарбекович          правопорядка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Андрющенко                    - первый вице-Министр индустрии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Александр Иванович              и торговли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Булгакбаев  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Болатбек Акылбаевич             финансовой полиции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Бурлаков        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Леонид Николаевич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Даулбаев                      - заместитель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Асхат Кайзуллаевич              Прокурора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Кулекеев                      - Председатель Счетного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Жаксыбек Абдрахметович          по контролю за исполнением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республиканского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Мерзадинов                    - вице-Министр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Ергали Серикбаевич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Нарикбаев                     - ректор Казахского гуманитарно-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Максут Султанович               юридического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Нуриманов 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Максут Ануарбекович       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Рябченко                      - первый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Олег Григорьевич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Сапарбаев                     -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Бердибек Машбекович  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Сисинбаев                     - вице-Министр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Тагир Мусаевич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Указом Президента РК от 29.08.2014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29.08.2014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2. Правительству Республики Казахстан привести свои акты в соответствие с настоящим Указом.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