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5c19" w14:textId="eda5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Национального Банка Республики Казахстан за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мая 2003 года N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Казахстан", рассмотрев отчет Национального Банка Республики Казахстан за 2002 год,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Национального Банка Республики Казахстан за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опубликовать отчет за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(Прим. РЦПИ: текст отчета к Указу не прилагался)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