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53ae" w14:textId="f24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дипломатической миссии Республики Казахстан в Республике Сингапур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августа 2003 года N 1162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укрепления и развития казахстанско-сингапурского сотрудничества в различных областях, с учетом международных и национальных интересов Республики Казахстан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Республике Сингапур дипломатическую миссию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должностной инвалютный оклад советнику - посланнику Республики Казахстан в Республике Сингапур в размере 3 500 (три тысячи пятьсот) долларов США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 принять необходимые меры, вытекающие из настоящего Указа.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