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1cef" w14:textId="57f1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Республикой Казахстан и Соединенными Штатами Америки о предоставлении лиц в распоряжение Международного уголовного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2003 года N 1188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урегулирования взаимоотношений между Республикой Казахстан и Соединенными Штатами Америки при разрешении вопросов предоставления и лиц в распоряжение Международного уголовного суда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Соединенными Штатами Америки о предоставлении лиц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 Международного уголовного суда.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Токаева Касымжомарта Кемелевича -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дел Республики Казахстан заключить от имени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Соглашение между Республикой Казахстан и Соединенными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Штатами Америки о предоставлении лиц в распоряжение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уголовного суда, разрешив вносить в него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непринципиального характера.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сентября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1188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Соединенными Штатами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Америки о предоставлении лиц в 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уголовного суда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Соединенные Штаты Америки, далее именуемые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важность привлечения к суду тех, кто совершает геноцид, преступления против человечества и военные преступления,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Соединенные Штаты Америки выразили свое намерение расследовать и преследовать, где это уместно, акты, подлежащие юрисдикции Международного уголовного суда, которые, как утверждается, совершили их официальные лица, работники, военный персонал или другие граждане,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настоящего Соглашения под определением "лица" любой из Сторон понимаются все граждане и настоящий или бывший военный персонал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 одной Стороны, находящиеся на территории другой Стороны, не будут без письменного согласия первой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предоставлены в распоряжение или переданы любым способом Международному уголовному суду для любых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или предоставлены в распоряжение, или переданы любым способом любой другой организации или третьей стране, или высланы в любую третью страну с целью предоставления в распоряжение или передачи Международному уголовному суду.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Когда Соединенные Штаты Америки выдают, предоставляют в распоряжение или передают другим способом лицо Республики Казахстан любой третьей стране, Соединенные Штаты Америки не согласятся на предоставление в распоряжение или передачу этого лица Международному уголовному суду третьей страной без письменного согласия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Когда Республика Казахстан выдает, предоставляет в распоряжение или передает другим способом лицо Соединенных Штатов Америки любой третьей стране, Республика Казахстан не согласится на предоставление в распоряжение или передачу этого лица Международному уголовному суду третьей страной без письменного согласия Соединенных Штатов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Любые споры и разногласия при применении или толковании положений настоящего Соглашения будут разрешены путем консультаций между Сторонами, и в их урегулировании Стороны не должны ссылаться на какую-либо третью Сторону или международный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Соглашение заключается на неопределенный срок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Соглашение может быть прекращено одной из Сторон путем направления соответствующего письменного уведомления. В этом случае настоящее Соглашение прекратит свое действие не менее чем через год с момента получения письменного уведомления другой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Совершено в городе ___ " _______ " 2003 года, в двух экземплярах, каждый на казахском, английском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За Республику Казахстан     За Соединенные Штаты Америки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