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8bfb" w14:textId="f2c8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квоте иммиграции оралманов на 2004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31 октября 2003 года N 1216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Подлежит опубликованию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республиканской печати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декабря 1997 года "О миграции населения" и в целях организации переселения и обустройства семей оралманов, изъявивших желание возвратиться на свою историческую родину, постановляю: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представленную Правительством Республики Казахстан квоту иммиграции оралманов на 2004 год в количестве 10000 семей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совместно с акимами областей, городов Астаны и Алматы: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прием, обустройство включенных в квоту иммиграции оралманов и условия для их адаптации в местах расселения, а также осуществить организованное переселение лиц казахской национальности, которые не могут вернуться на свою историческую родину без финансовой поддержки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месячный срок разработать схему размещения оралманов с учетом социально-экономической ситуации в регионах;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 по реализации настоящего Указа.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октября 2003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1216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Квота иммиграции оралманов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2004 год (семей)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- в редакции Указа Президента РК от 1 декабря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Наименование !Ислам- !Афга-  !Китайская !Мон- !Турецкая!Российская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областей и   !ская   !нистан,!Народная  !голия!Респуб- !Федерация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городов      !Рес-   !Пакис- !Республика!     !лика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!публика!тан    !          !     !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!Иран   !       !          !     !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Акмолинская                        65      100       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Актюбинская                                            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Алматинская                       340       70     30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Атырауская                  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                     235       80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Жамбылская                          5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                                              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Карагандинская                     50       90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Кызылординская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Костанайская                                90              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Мангистауская      25               1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Павлодарская                               100             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                               80       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             70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Астана                          10        5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Алматы                          10        5     10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    25     70      716      620     50      1008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Наименование !Туркме-!Узбе- !Кыргызская !Др.    !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областей и   !нистан !кистан!Республика !страны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городов      !       !      !           !СНГ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!       !      !           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Акмолинская      3      576       4          2       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Актюбинская     65      610                          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Алматинская      5      235       2                  685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Атырауская      20      340                          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    2      130       5          3       470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Жамбылская      30      520      40          5       610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    3      300       5                  528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Карагандинская          557       5                  707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Кызылординская          400                         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Костанайская            417                 10       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Мангистауская   609     410                         1050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Павлодарская            400                          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           517       3                  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    20    1178                 10      1288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Астана         5      23       5          2        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Алматы         5      25       5                   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 767    6638      74         32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