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176b" w14:textId="eca1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Досмуханбетова Т.М. Управляющим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марта 2004 года N 1312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Назначить Досмуханбетова Темирхана Мынайдарулы Управляющим делами Президента Республики Казахстан, освободив от должности акима города Астаны - члена Правительства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