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ec91" w14:textId="13ee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29 апреля 2002 года № 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апреля 2004 года № 1349. Утратил силу Указом Президента Республики Казахстан от 8 мая 2012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08.05.2012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деятельности Национального совета Республики Казахстан при Президенте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апреля 2002 года N 857 "О Национальном совете Республики Казахстан" (САПП Республики Казахстан, 2002 г., N 12, ст. 113; 2003 г., N 43, ст. 451)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Национального совета Республики Казахстан, утвержденный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 Армана          - Министра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Галиаскаровича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Кулагина                - акима Костанайской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Сергея Витальевича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Назарбаеву              - председателя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Даригу Нурсултановну      "Республиканская политическая партия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"Асар";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"Калетаев               - заведующий Отделом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Аманович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"Абдыкаримов Оралбай    - Председатель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Абыкаев Нуртай          - Руководитель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"Ермегияев              - исполняющий обязанности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Динович  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"Республиканская политическая партия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"Отан" (Отчизна)",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"Ешимова                - директор средней школы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Советовна           В.Г. Белинского, Карасайский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Алматинской области",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"Мухамеджанов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 Президента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"Рогов  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Иванович            Президента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заведующий Государственно-правовым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отделом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"Тажин                  - первый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Мухамбетказиевич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 - Государственный секретарь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     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"Шукеев                 - аким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соответственно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"Калетаев               - заведующий Социально-политическим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Аманович           Управления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"Абдыкаримов Оралбай    - Государственный секретарь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Абыкаев Нуртай          - Председатель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"Ермегияев              - заместитель председателя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Динович        объединения "Республиканская политическая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партия "Отан" (Отчизна)",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"Ешимова                - заведующий городским отделом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Советовна           города Капчагая Алматинской области",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"Мухамеджанов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 Президента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начальник Управления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контрольной работы и кадровой политики",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"Рогов  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Иванович            Президента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начальник Государственно-правового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"Тажин                  - первый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Мухамбетказиевич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внутренней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 - Руководитель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     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"Шукеев                 - аким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указанного Совета: Денинга Н.Я., Досаева Е.А., Досмуханбетова Т.М., Утембаева Е.А., Шаяхметова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