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daff" w14:textId="a63d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декабря 2000 года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августа 2004 года № 1412.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 "Об образовании Государственной комиссии по контролю за ходом строительства нового центра города Астаны" (САПП Республики Казахстан, 2000 г., № 56, ст. 620; 2002 г., № 6, ст. 36; 2003 г., № 34, ст. 332)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ходом строительства нового центра города Астаны: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Шукеева                     - акима города Астаны,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Умирзака Естаевича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Дунаева                     -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Армана Галиаскаровича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Нурпеисова                  - заместителя Управляющего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Булата Газизовича            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Досаева Е.А., Досмуханбетова Т.М.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