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2232" w14:textId="1ed2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24 октября 2001 года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февраля 2005 года N 1519.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24 октября 2001 года N 713 "О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отношений" (САПП Республики Казахстан, 2002 г., N 6, ст. 39)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вышеназванному Указу изложить в новой редакции согласно приложению к настоящему Указу;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7 слово "заместитель" заменить словом "заместители";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после слова "выполняет" дополнить словами "определенный председателем".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1519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2001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713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Государственной комиссии по вопросам разграничения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полномочий между уровнями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совершенствования межбюджетных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 - Премьер-Министр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Даниал Кенжетаевич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Есимов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Ахметжан Смагулович        Казахстан,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Жумабеков                - Министр юстиции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Оналсын Исламович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Келимбетов               - 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 планирования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Алиев                    - директор департамента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Жанабай Ракышович          бюджетного планирования Акмолинского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областного акимата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Ахаев                    - секретарь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Иванович           областного маслихата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 - аким Романовского сельского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Габдул Есенбекович         Целиноградского района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Бексейтов                - аким Белогорского сельского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Алтынбек Климович          Чингирлауского района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Букенов                  - первый заместитель акима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Ахмадиевич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Бурлаков                 - председатель Комитета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  регионального развития и местному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самоуправлению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Бурлаченко               - заместитель акима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Светлана Николаевна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Имантаев                 - государственный инспектор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Жетписбаевич         инспекции Управления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контрольной работы и кадровой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Администрации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Коржова                  -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Косжанов                 - главный инспектор Отдела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Турехан Бекболович         экономического анализа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экономической политики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 - заместитель акима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Сарыбаевич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Марченкова               - председатель ревизионной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Альбертовна         Акмолинского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Мусина                   - вице-министр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Лилия Сакеновна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Овчинников               - аким Меновновского сельского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Александрович       города Усть-Каменогорска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 - заместитель акима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Жаслан Искакович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Раймбеков                - заместитель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Каналбек Утжанович        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Редкокашин               - секретарь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Николаевич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Сагадиев                 - председатель Комитета по финансам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Кенжегали Абенович         бюджету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Сапаров                  - секретарь Западно-Казахстанского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Табылгали Саткалиевич      областного маслихата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Семидоцкая               - заместитель акима Шортандинского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Антонина Васильевна        Акмолинской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Сухорукова               - председатель Комитета по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Вера Николаевна            реформе и региональному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Мажилиса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Тулесбаев                - заместитель акима города Семипалатинска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Канатжан Есентаевич        Восточно-Казахстанской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Тунгышбеков              - председатель Комитета по делам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 Тунгышбекович        территорий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Утебаев                  - председатель Комитета по экономике,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Мусирали Смаилович         финансам и бюджету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Утемисов                 - аким Акжаикского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Шавхат Анесович            Западно-Казахстанской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Хамитов                  - заместитель акима Западно-Казахстанской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Шангереевич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Швайченко                - первый заместитель акима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Юрий Петрович              Казахстанской области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