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4760f" w14:textId="ca476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Указ Президента Республики Казахстан от 20 сентября 2002 года № 949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13 июля 2005 года № 1615. Утратил силу Указом Президента Республики Казахстан от 17 июня 2011 года № 102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  Сноска. Утратил силу Указом Президента РК от 17.06.2011</w:t>
      </w:r>
      <w:r>
        <w:rPr>
          <w:rFonts w:ascii="Times New Roman"/>
          <w:b w:val="false"/>
          <w:i w:val="false"/>
          <w:color w:val="ff0000"/>
          <w:sz w:val="28"/>
        </w:rPr>
        <w:t xml:space="preserve"> № 102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ПОСТАНОВЛЯЮ: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Президента Республики Казахстан от 20 сентября 2002 года N 949 "О Концепции правовой политики Республики Казахстан" (САПП Республики Казахстан, 2002 г., N 31, cт. 336)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     в Концепции правовой политики Республики Казахстан, одобренной вышеназванным Указом: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     в абзаце сорок первом главы 2 слова "в Гражданском кодексе и самостоятельном законе" исключить.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