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8c6b" w14:textId="ae98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29 декабря 2003 года N 1268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ноября 2005 года N 1665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 "Собрании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Правительства"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29 декабря 2003 года N 1268 "О Государственной программе развития и поддержки малого предпринимательства в Республике Казахстан на 2004-2006 годы" (САПП Республики Казахстан, 2003 г., N 49, ст. 559).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